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B" w:rsidRDefault="001E74EB" w:rsidP="001E74EB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8A5B0A" w:rsidRPr="001E74EB" w:rsidRDefault="008A5B0A">
      <w:pPr>
        <w:autoSpaceDE w:val="0"/>
        <w:autoSpaceDN w:val="0"/>
        <w:spacing w:after="78" w:line="220" w:lineRule="exact"/>
        <w:rPr>
          <w:rFonts w:hint="eastAsia"/>
          <w:lang w:val="ru-RU"/>
        </w:rPr>
      </w:pPr>
    </w:p>
    <w:p w:rsidR="008A5B0A" w:rsidRDefault="007404BA" w:rsidP="009F3F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F3F36" w:rsidRPr="00C13306" w:rsidRDefault="009F3F36" w:rsidP="009F3F36">
      <w:pPr>
        <w:autoSpaceDE w:val="0"/>
        <w:autoSpaceDN w:val="0"/>
        <w:spacing w:after="0" w:line="240" w:lineRule="auto"/>
        <w:jc w:val="center"/>
        <w:rPr>
          <w:rFonts w:hint="eastAsia"/>
          <w:lang w:val="ru-RU"/>
        </w:rPr>
      </w:pP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9F3F36"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больше-меньше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«равно-неравно», «порядок»), смысла арифметических действий,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9F3F36"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предположения).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1 классе отводится 4 часа в неделю, всего 132 часа.</w:t>
      </w:r>
    </w:p>
    <w:p w:rsidR="008A5B0A" w:rsidRPr="007F782B" w:rsidRDefault="008A5B0A" w:rsidP="007F782B">
      <w:pPr>
        <w:tabs>
          <w:tab w:val="left" w:pos="142"/>
        </w:tabs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5B0A" w:rsidRPr="007F782B" w:rsidSect="007F782B">
          <w:pgSz w:w="11900" w:h="16840"/>
          <w:pgMar w:top="568" w:right="828" w:bottom="1440" w:left="1134" w:header="720" w:footer="720" w:gutter="0"/>
          <w:cols w:space="720" w:equalWidth="0">
            <w:col w:w="9938" w:space="0"/>
          </w:cols>
          <w:docGrid w:linePitch="360"/>
        </w:sectPr>
      </w:pPr>
    </w:p>
    <w:p w:rsidR="008A5B0A" w:rsidRPr="007F782B" w:rsidRDefault="008A5B0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</w:t>
      </w:r>
      <w:r w:rsidR="004468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Числа и величины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Арифметические действия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Текстовые задачи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Пространственные отношения и геометрические фигуры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установление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пространственных отношений.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Математическая информация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Двух-</w:t>
      </w:r>
      <w:proofErr w:type="spell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трёхшаговые</w:t>
      </w:r>
      <w:proofErr w:type="spell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действие измерительных приборов;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объекта, два числа; распределять объекты на группы по заданному</w:t>
      </w:r>
      <w:r w:rsid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основанию;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вести порядковый и количественный счет (соблюдать последовательность).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</w:t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нескольких чисел, записанных по порядку;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учебную задачу, удерживать её в процессе деятельности;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парной работе с математическим материалом; </w:t>
      </w:r>
      <w:r w:rsidRPr="007F78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A5B0A" w:rsidRPr="007F782B" w:rsidRDefault="008A5B0A" w:rsidP="007F782B">
      <w:pPr>
        <w:tabs>
          <w:tab w:val="left" w:pos="142"/>
        </w:tabs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5B0A" w:rsidRPr="007F782B" w:rsidSect="007F782B">
          <w:pgSz w:w="11900" w:h="16840"/>
          <w:pgMar w:top="568" w:right="786" w:bottom="1440" w:left="1134" w:header="720" w:footer="720" w:gutter="0"/>
          <w:cols w:space="720" w:equalWidth="0">
            <w:col w:w="9938" w:space="0"/>
          </w:cols>
          <w:docGrid w:linePitch="360"/>
        </w:sectPr>
      </w:pPr>
    </w:p>
    <w:p w:rsidR="008A5B0A" w:rsidRPr="007F782B" w:rsidRDefault="008A5B0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A5B0A" w:rsidRPr="007F782B" w:rsidRDefault="007404BA" w:rsidP="007F782B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«Математика»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 Работа с информацией: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логическое рассуждение;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по аналогии;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 классе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 упорядочивать  числа  от  0 до 20;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пересчитывать различные объекты, устанавливать порядковый номер объекта;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перед/за, над/под;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A5B0A" w:rsidRPr="007F782B" w:rsidRDefault="007404BA" w:rsidP="007F782B">
      <w:pPr>
        <w:tabs>
          <w:tab w:val="left" w:pos="142"/>
        </w:tabs>
        <w:autoSpaceDE w:val="0"/>
        <w:autoSpaceDN w:val="0"/>
        <w:spacing w:after="0" w:line="240" w:lineRule="auto"/>
        <w:ind w:right="3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A5B0A" w:rsidRPr="00C13306" w:rsidRDefault="008A5B0A">
      <w:pPr>
        <w:rPr>
          <w:rFonts w:hint="eastAsia"/>
          <w:lang w:val="ru-RU"/>
        </w:rPr>
        <w:sectPr w:rsidR="008A5B0A" w:rsidRPr="00C13306" w:rsidSect="007F782B">
          <w:pgSz w:w="11900" w:h="16840"/>
          <w:pgMar w:top="568" w:right="730" w:bottom="1440" w:left="1134" w:header="720" w:footer="720" w:gutter="0"/>
          <w:cols w:space="720" w:equalWidth="0">
            <w:col w:w="9938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64" w:line="220" w:lineRule="exact"/>
        <w:rPr>
          <w:rFonts w:hint="eastAsia"/>
          <w:lang w:val="ru-RU"/>
        </w:rPr>
      </w:pPr>
    </w:p>
    <w:p w:rsidR="007F782B" w:rsidRPr="007F782B" w:rsidRDefault="007F782B" w:rsidP="007F782B">
      <w:pPr>
        <w:rPr>
          <w:rFonts w:hint="eastAsia"/>
          <w:lang w:val="ru-RU"/>
        </w:rPr>
      </w:pPr>
      <w:bookmarkStart w:id="0" w:name="_GoBack"/>
      <w:bookmarkEnd w:id="0"/>
    </w:p>
    <w:sectPr w:rsidR="007F782B" w:rsidRPr="007F782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78100C"/>
    <w:multiLevelType w:val="hybridMultilevel"/>
    <w:tmpl w:val="7A92C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BF661A"/>
    <w:multiLevelType w:val="hybridMultilevel"/>
    <w:tmpl w:val="6BDA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C3036"/>
    <w:multiLevelType w:val="multilevel"/>
    <w:tmpl w:val="7040C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781145"/>
    <w:multiLevelType w:val="multilevel"/>
    <w:tmpl w:val="2478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B2B94"/>
    <w:multiLevelType w:val="hybridMultilevel"/>
    <w:tmpl w:val="EF60D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C39AF"/>
    <w:multiLevelType w:val="hybridMultilevel"/>
    <w:tmpl w:val="FB44189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C4A7CF6"/>
    <w:multiLevelType w:val="multilevel"/>
    <w:tmpl w:val="2884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86EB1"/>
    <w:multiLevelType w:val="multilevel"/>
    <w:tmpl w:val="B39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05334"/>
    <w:multiLevelType w:val="hybridMultilevel"/>
    <w:tmpl w:val="C2D283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>
    <w:nsid w:val="67213968"/>
    <w:multiLevelType w:val="hybridMultilevel"/>
    <w:tmpl w:val="0C244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92FE7"/>
    <w:multiLevelType w:val="hybridMultilevel"/>
    <w:tmpl w:val="2416D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4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22581"/>
    <w:multiLevelType w:val="hybridMultilevel"/>
    <w:tmpl w:val="0E88F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3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6CFB"/>
    <w:rsid w:val="00111376"/>
    <w:rsid w:val="0015074B"/>
    <w:rsid w:val="001D0792"/>
    <w:rsid w:val="001E74EB"/>
    <w:rsid w:val="0029639D"/>
    <w:rsid w:val="002E05DF"/>
    <w:rsid w:val="00326F90"/>
    <w:rsid w:val="00391389"/>
    <w:rsid w:val="003C452D"/>
    <w:rsid w:val="004316ED"/>
    <w:rsid w:val="0043349B"/>
    <w:rsid w:val="0044051B"/>
    <w:rsid w:val="004468B5"/>
    <w:rsid w:val="00570BF7"/>
    <w:rsid w:val="007404BA"/>
    <w:rsid w:val="007F782B"/>
    <w:rsid w:val="00882697"/>
    <w:rsid w:val="008A5B0A"/>
    <w:rsid w:val="008E3104"/>
    <w:rsid w:val="00996626"/>
    <w:rsid w:val="009F3F36"/>
    <w:rsid w:val="00A05FD7"/>
    <w:rsid w:val="00AA1D8D"/>
    <w:rsid w:val="00B47730"/>
    <w:rsid w:val="00C13306"/>
    <w:rsid w:val="00CB0664"/>
    <w:rsid w:val="00F55D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7F782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7F782B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F782B"/>
    <w:rPr>
      <w:rFonts w:ascii="Tahoma" w:eastAsiaTheme="minorHAnsi" w:hAnsi="Tahoma" w:cs="Tahoma"/>
      <w:sz w:val="16"/>
      <w:szCs w:val="16"/>
      <w:lang w:val="ru-RU"/>
    </w:rPr>
  </w:style>
  <w:style w:type="character" w:styleId="affa">
    <w:name w:val="Hyperlink"/>
    <w:basedOn w:val="a2"/>
    <w:uiPriority w:val="99"/>
    <w:unhideWhenUsed/>
    <w:rsid w:val="0011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7F782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7F782B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F782B"/>
    <w:rPr>
      <w:rFonts w:ascii="Tahoma" w:eastAsiaTheme="minorHAnsi" w:hAnsi="Tahoma" w:cs="Tahoma"/>
      <w:sz w:val="16"/>
      <w:szCs w:val="16"/>
      <w:lang w:val="ru-RU"/>
    </w:rPr>
  </w:style>
  <w:style w:type="character" w:styleId="affa">
    <w:name w:val="Hyperlink"/>
    <w:basedOn w:val="a2"/>
    <w:uiPriority w:val="99"/>
    <w:unhideWhenUsed/>
    <w:rsid w:val="0011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3E809-FB36-42A2-9E8C-C36B0F7B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 истории</cp:lastModifiedBy>
  <cp:revision>26</cp:revision>
  <dcterms:created xsi:type="dcterms:W3CDTF">2013-12-23T23:15:00Z</dcterms:created>
  <dcterms:modified xsi:type="dcterms:W3CDTF">2022-11-01T05:24:00Z</dcterms:modified>
  <cp:category/>
</cp:coreProperties>
</file>