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3" w:rsidRDefault="007E2183" w:rsidP="007E2183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</w:t>
      </w:r>
      <w:r w:rsidR="003C41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ерального государственного обра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зовательного стандарта начального общего образования (да​лее — ФГОС НОО), а также ориентирована на целевые приоритеты, сформулированные в Примерной программе воспитания.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"РУССКИЙ ЯЗЫК"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поведения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планируемых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речи младших школьников. Языковой материал призван сформировать первоначальные представления 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письменного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общения. Ряд задач по совершенствованию речевой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решаются совместно с учебным предметом «Литературное чтение».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"РУССКИЙ ЯЗЫК"</w:t>
      </w:r>
    </w:p>
    <w:p w:rsidR="00AC6DC2" w:rsidRPr="00746B43" w:rsidRDefault="00AC6DC2" w:rsidP="00746B43">
      <w:pPr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C6DC2" w:rsidRPr="00746B43" w:rsidSect="00746B43">
          <w:pgSz w:w="11900" w:h="16840"/>
          <w:pgMar w:top="993" w:right="650" w:bottom="1135" w:left="1134" w:header="720" w:footer="720" w:gutter="0"/>
          <w:cols w:space="720" w:equalWidth="0">
            <w:col w:w="10116" w:space="0"/>
          </w:cols>
          <w:docGrid w:linePitch="360"/>
        </w:sectPr>
      </w:pPr>
    </w:p>
    <w:p w:rsidR="00AC6DC2" w:rsidRPr="00746B43" w:rsidRDefault="00AC6DC2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духов,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​но​</w:t>
      </w:r>
      <w:r w:rsidRPr="00746B43">
        <w:rPr>
          <w:rFonts w:ascii="Cambria Math" w:eastAsia="DejaVu Serif" w:hAnsi="Cambria Math" w:cs="Cambria Math"/>
          <w:color w:val="000000"/>
          <w:sz w:val="24"/>
          <w:szCs w:val="24"/>
          <w:lang w:val="ru-RU"/>
        </w:rPr>
        <w:t>‐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746B43">
        <w:rPr>
          <w:rFonts w:ascii="Cambria Math" w:eastAsia="DejaVu Serif" w:hAnsi="Cambria Math" w:cs="Cambria Math"/>
          <w:color w:val="000000"/>
          <w:sz w:val="24"/>
          <w:szCs w:val="24"/>
          <w:lang w:val="ru-RU"/>
        </w:rPr>
        <w:t>‐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мание роли русского языка как языка межнационального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общения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основными видами речевой деятельности на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аудированием</w:t>
      </w:r>
      <w:proofErr w:type="spellEnd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говорением,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чтением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письмом;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речевой деятельности норм современного русского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6DC2" w:rsidRPr="00746B43" w:rsidRDefault="00AC6DC2" w:rsidP="00746B43">
      <w:pPr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C6DC2" w:rsidRPr="00746B43" w:rsidSect="00746B43">
          <w:pgSz w:w="11900" w:h="16840"/>
          <w:pgMar w:top="310" w:right="742" w:bottom="1440" w:left="1134" w:header="720" w:footer="720" w:gutter="0"/>
          <w:cols w:space="720" w:equalWidth="0">
            <w:col w:w="10116" w:space="0"/>
          </w:cols>
          <w:docGrid w:linePitch="360"/>
        </w:sectPr>
      </w:pPr>
    </w:p>
    <w:p w:rsidR="00AC6DC2" w:rsidRPr="00746B43" w:rsidRDefault="00AC6DC2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</w:p>
    <w:p w:rsidR="00AC6DC2" w:rsidRPr="00746B43" w:rsidRDefault="007435D6" w:rsidP="00746B43">
      <w:pPr>
        <w:tabs>
          <w:tab w:val="left" w:pos="426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речи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Составление небольших рассказов повествовательного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характера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AC6DC2" w:rsidRPr="00746B43" w:rsidRDefault="007435D6" w:rsidP="00746B43">
      <w:pPr>
        <w:tabs>
          <w:tab w:val="left" w:pos="426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Слово и предложение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746B43" w:rsidRDefault="007435D6" w:rsidP="00746B43">
      <w:pPr>
        <w:tabs>
          <w:tab w:val="left" w:pos="426"/>
          <w:tab w:val="left" w:pos="2581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 </w:t>
      </w:r>
      <w:r w:rsid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количества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звуковыми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Количество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слогов в слове. Ударный слог.</w:t>
      </w:r>
    </w:p>
    <w:p w:rsidR="00AC6DC2" w:rsidRPr="00746B43" w:rsidRDefault="007435D6" w:rsidP="00746B43">
      <w:pPr>
        <w:tabs>
          <w:tab w:val="left" w:pos="426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твердости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AC6DC2" w:rsidRPr="00746B43" w:rsidRDefault="007435D6" w:rsidP="00746B43">
      <w:pPr>
        <w:tabs>
          <w:tab w:val="left" w:pos="426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Чтение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Слоговое чтение (ориентация на букву, обозначающую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гласный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интонациями и паузами в соответствии со знаками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препинания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Осознанное чтение слов,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746B43" w:rsidRDefault="007435D6" w:rsidP="00746B43">
      <w:pPr>
        <w:tabs>
          <w:tab w:val="left" w:pos="426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Письмо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пространстве листа в тетради и на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классной доски. Гигиенические требования, которые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соблюдать во время письма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ачертание письменных прописных и строчных букв.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букв, буквосочетаний, слогов, слов, предложений с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соблюдением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написание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746B43" w:rsidRDefault="007435D6" w:rsidP="00746B43">
      <w:pPr>
        <w:tabs>
          <w:tab w:val="left" w:pos="426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и пунктуация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написание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слов; обозначение гласных после шипящих в сочетаниях жи, ши (в положении под ударением), </w:t>
      </w:r>
      <w:proofErr w:type="spellStart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прописная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6DC2" w:rsidRPr="00746B43" w:rsidRDefault="007435D6" w:rsidP="00746B43">
      <w:pPr>
        <w:tabs>
          <w:tab w:val="left" w:pos="426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СИСТЕМАТИЧЕСКИЙ КУРС</w:t>
      </w:r>
    </w:p>
    <w:p w:rsidR="00AC6DC2" w:rsidRPr="00746B43" w:rsidRDefault="007435D6" w:rsidP="00746B43">
      <w:pPr>
        <w:tabs>
          <w:tab w:val="left" w:pos="426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746B43" w:rsidRDefault="007435D6" w:rsidP="00746B43">
      <w:pPr>
        <w:tabs>
          <w:tab w:val="left" w:pos="426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Ударение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слове. Гласные ударные и безударные. Твёрдые 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мягкие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согласные звуки, их различение. Звонкие и глухие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​ные звуки, их различение. Согласный звук [й’] и гласный звук [и]. Шипящие [ж], [ш],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746B43" w:rsidRDefault="007435D6" w:rsidP="00746B43">
      <w:pPr>
        <w:tabs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алфавита для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упорядочения списка слов.</w:t>
      </w:r>
    </w:p>
    <w:p w:rsidR="00AC6DC2" w:rsidRPr="00746B43" w:rsidRDefault="007435D6" w:rsidP="00746B43">
      <w:pPr>
        <w:tabs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Орфоэпия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746B43">
        <w:rPr>
          <w:rFonts w:ascii="Cambria Math" w:eastAsia="DejaVu Serif" w:hAnsi="Cambria Math" w:cs="Cambria Math"/>
          <w:color w:val="000000"/>
          <w:sz w:val="24"/>
          <w:szCs w:val="24"/>
          <w:lang w:val="ru-RU"/>
        </w:rPr>
        <w:t>‐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нике).</w:t>
      </w:r>
    </w:p>
    <w:p w:rsidR="00AC6DC2" w:rsidRPr="00746B43" w:rsidRDefault="007435D6" w:rsidP="00746B43">
      <w:pPr>
        <w:tabs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Лексика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746B43" w:rsidRDefault="007435D6" w:rsidP="00746B43">
      <w:pPr>
        <w:tabs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различи,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​ем). Установление связи слов в предложении при помощи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смысловых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вопросов.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Восстановление деформированных предложений.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Составление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предложений из набора форм слов.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и пунктуация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раздельное написание слов в предложении;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прописная буква в начале предложения и в именах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собственных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в именах и фамилиях людей, кличках животных;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перенос слов (без учёта морфемного членения слова);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сочетания чк, чн;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знаки препинания в конце предложения: точка,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вопросительный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восклицательный знаки. Алгоритм списывания текста.</w:t>
      </w:r>
    </w:p>
    <w:p w:rsidR="00AC6DC2" w:rsidRPr="00746B43" w:rsidRDefault="007435D6" w:rsidP="00746B43">
      <w:pPr>
        <w:tabs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речи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общения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AC6DC2" w:rsidRPr="00746B43" w:rsidRDefault="00AC6DC2" w:rsidP="00746B43">
      <w:pPr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  <w:sectPr w:rsidR="00AC6DC2" w:rsidRPr="00746B43" w:rsidSect="00746B43">
          <w:pgSz w:w="11900" w:h="16840"/>
          <w:pgMar w:top="286" w:right="1238" w:bottom="1440" w:left="1134" w:header="720" w:footer="720" w:gutter="0"/>
          <w:cols w:space="720" w:equalWidth="0">
            <w:col w:w="10116" w:space="0"/>
          </w:cols>
          <w:docGrid w:linePitch="360"/>
        </w:sectPr>
      </w:pPr>
    </w:p>
    <w:p w:rsidR="00AC6DC2" w:rsidRPr="00746B43" w:rsidRDefault="00AC6DC2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C6DC2" w:rsidRPr="00746B43" w:rsidRDefault="007435D6" w:rsidP="00746B43">
      <w:pPr>
        <w:tabs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C6DC2" w:rsidRPr="00746B43" w:rsidRDefault="007435D6" w:rsidP="00746B43">
      <w:pPr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C6DC2" w:rsidRPr="00746B43" w:rsidRDefault="007435D6" w:rsidP="00746B43">
      <w:pPr>
        <w:tabs>
          <w:tab w:val="left" w:pos="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осознание своей этнокультурной и российской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гражданской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общения народов России;</w:t>
      </w:r>
      <w:proofErr w:type="gramEnd"/>
      <w:r w:rsidR="00746B4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сопричастность к прошлому, настоящему и будущему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страны и родного края, в том числе через обсуждение ситуаций при работе с художественными произведениями;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уважение к своему и другим народам,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формируемое,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художественных произведений;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первоначальные представления о человеке как члене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общества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правилах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проявление сопереживания, уважения 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 том числе с использованием адекватных языковых сре</w:t>
      </w:r>
      <w:proofErr w:type="gramStart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стремление к самовыражению в разных видах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деятельности, в том числе в искусстве слова;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важности русского языка как средства общения 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бережное отношение к физическому и психическому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здоровью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проявляющееся в выборе приемлемых способов речевого самовыражения и соблюдении норм речевого этикета и пра​вил общения;</w:t>
      </w:r>
      <w:proofErr w:type="gramEnd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трудовой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деятельности, интерес к различным профессиям,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возникающий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обсуждении примеров из художественных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746B43" w:rsidRDefault="00746B43" w:rsidP="00746B43">
      <w:pPr>
        <w:tabs>
          <w:tab w:val="left" w:pos="0"/>
        </w:tabs>
        <w:autoSpaceDE w:val="0"/>
        <w:autoSpaceDN w:val="0"/>
        <w:spacing w:after="0" w:line="240" w:lineRule="auto"/>
        <w:ind w:right="2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бережное отношение к природе, формируемое в процессе работы с текстами;</w:t>
      </w:r>
      <w:r w:rsidR="007435D6"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46B43" w:rsidRDefault="00746B43" w:rsidP="00746B43">
      <w:pPr>
        <w:tabs>
          <w:tab w:val="left" w:pos="0"/>
        </w:tabs>
        <w:autoSpaceDE w:val="0"/>
        <w:autoSpaceDN w:val="0"/>
        <w:spacing w:after="0" w:line="240" w:lineRule="auto"/>
        <w:ind w:right="2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неприятие действий, приносящих ей вред; </w:t>
      </w:r>
      <w:r w:rsidR="007435D6"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5D6"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35D6"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AC6DC2" w:rsidRPr="00746B43" w:rsidRDefault="00746B43" w:rsidP="00746B43">
      <w:pPr>
        <w:tabs>
          <w:tab w:val="left" w:pos="0"/>
        </w:tabs>
        <w:autoSpaceDE w:val="0"/>
        <w:autoSpaceDN w:val="0"/>
        <w:spacing w:after="0" w:line="240" w:lineRule="auto"/>
        <w:ind w:right="2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языка, актив​ность и </w:t>
      </w:r>
      <w:r w:rsidR="007435D6"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самостоятельность в его познании.</w:t>
      </w:r>
    </w:p>
    <w:p w:rsidR="00AC6DC2" w:rsidRPr="00746B43" w:rsidRDefault="007435D6" w:rsidP="00746B43">
      <w:pPr>
        <w:tabs>
          <w:tab w:val="left" w:pos="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C6DC2" w:rsidRPr="00746B43" w:rsidRDefault="007435D6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AC6DC2" w:rsidRPr="00746B43" w:rsidRDefault="007435D6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4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грамматический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признак, лексическое значение и др.); устанавливать аналогии языковых единиц;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объединять объекты (языковые единицы) по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признаку;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proofErr w:type="gramEnd"/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</w:t>
      </w:r>
      <w:proofErr w:type="gramStart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в языковом материале закономерности 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языковыми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выявлять недостаток информации для решения учебной и практической задачи на основе предложенного алгоритма,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запрос на дополнительную информацию;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устанавливать </w:t>
      </w:r>
      <w:proofErr w:type="spellStart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причинно</w:t>
      </w:r>
      <w:proofErr w:type="spellEnd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​следственные связи в ситуациях наблюдения за языковым материалом, делать выводы.</w:t>
      </w:r>
      <w:proofErr w:type="gramEnd"/>
    </w:p>
    <w:p w:rsidR="00746B43" w:rsidRDefault="007435D6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исследовательские действия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 помощью учителя формулировать цель, планировать из​менения языкового объекта, речевой</w:t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ситуации;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AC6DC2" w:rsidRPr="00746B43" w:rsidRDefault="00746B43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проводить по предложенному плану несложное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лингвистическое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мин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-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​исследование, </w:t>
      </w:r>
      <w:r w:rsidR="007435D6"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по предложенному плану проектное задание;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="007435D6"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="007435D6"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C6DC2" w:rsidRPr="00746B43" w:rsidRDefault="007435D6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словарях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справочниках;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соблюдать с помощью взрослых (педагогических работни​ков, родителей, законных</w:t>
      </w:r>
      <w:r w:rsid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анализировать и создавать текстовую, видео​,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графическую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звуковую информацию в соответствии с учебной зада​чей;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понимать лингвистическую информацию,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зафиксированную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AC6DC2" w:rsidRPr="00746B43" w:rsidRDefault="007435D6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формируются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воспринимать и формулировать суждения, выражать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эмоции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целями и условиями общения в знакомой среде;</w:t>
      </w:r>
      <w:r w:rsid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проявлять уважительное отношение к собеседнику,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 ведения диалоги и дискуссии;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признавать возможность существования разных точек зрения;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корректно и аргументированно высказывать своё 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мнение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строить речевое высказывание в соответствии с постав​ленной задачей;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готовить небольшие публичные выступления 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результатах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парной и групповой работы, о результатах наблюдения, выполненного мин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-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​исследования, проектного задания;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C6DC2" w:rsidRPr="00746B43" w:rsidRDefault="007435D6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формируются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AC6DC2" w:rsidRPr="00746B43" w:rsidRDefault="007435D6" w:rsidP="00746B43">
      <w:pPr>
        <w:tabs>
          <w:tab w:val="left" w:pos="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Самоорганизация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AC6DC2" w:rsidRPr="00746B43" w:rsidRDefault="007435D6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Самоконтроль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устанавливать причины успеха/неудач учебной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характеристике, использованию языковых единиц;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орфографическую и пунктуационную ошибку;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сравнивать результаты своей деятельности и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одноклассников, объективно оценивать их по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критериям.</w:t>
      </w:r>
    </w:p>
    <w:p w:rsidR="00AC6DC2" w:rsidRPr="00746B43" w:rsidRDefault="007435D6" w:rsidP="00746B43">
      <w:pPr>
        <w:tabs>
          <w:tab w:val="left" w:pos="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AC6DC2" w:rsidRPr="00746B43" w:rsidRDefault="00625880" w:rsidP="00625880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формулировать краткосрочные и долгосрочные цели (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индивидуальные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учителем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формата планирования, распределения промежуточных шагов и сроков;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ответственно выполнять свою часть работы;</w:t>
      </w:r>
    </w:p>
    <w:p w:rsidR="00AC6DC2" w:rsidRPr="00746B43" w:rsidRDefault="00625880" w:rsidP="00625880">
      <w:pPr>
        <w:tabs>
          <w:tab w:val="left" w:pos="0"/>
        </w:tabs>
        <w:autoSpaceDE w:val="0"/>
        <w:autoSpaceDN w:val="0"/>
        <w:spacing w:after="0" w:line="240" w:lineRule="auto"/>
        <w:ind w:right="2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оценивать свой вклад в общий результат;</w:t>
      </w:r>
      <w:r w:rsidR="007435D6" w:rsidRPr="00746B43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выполнять совместные проектные задания с опорой на предложенные образцы.</w:t>
      </w:r>
    </w:p>
    <w:p w:rsidR="00AC6DC2" w:rsidRPr="00746B43" w:rsidRDefault="007435D6" w:rsidP="00746B43">
      <w:pPr>
        <w:tabs>
          <w:tab w:val="left" w:pos="0"/>
        </w:tabs>
        <w:autoSpaceDE w:val="0"/>
        <w:autoSpaceDN w:val="0"/>
        <w:spacing w:after="0" w:line="240" w:lineRule="auto"/>
        <w:ind w:right="26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25880" w:rsidRDefault="007435D6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4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первом классе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различать слово и предложение; вычленять слова из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вычленять звуки из слова;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различать гласные и согласные звуки (в том числе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слове согласный звук [й’] и гласный звук [и]);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различать ударные и безударные гласные звуки;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различать согласные звуки: мягкие и твёрдые, звонкие и глухие (вне слова и в слове);</w:t>
      </w:r>
      <w:r w:rsidRPr="00746B4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 различать понятия «звук» и «буква»;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обозначать на письме мягкость согласных звуков буквами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ё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ю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я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буквой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ь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конце слова;</w:t>
      </w:r>
    </w:p>
    <w:p w:rsidR="00625880" w:rsidRDefault="007435D6" w:rsidP="00746B43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правильно называть буквы русского алфавита;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писать аккуратным разборчивым почерком без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искажений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прописные и строчные буквы, соединения букв, слова;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гласный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»); гласные после шипящих в сочетаниях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жи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ши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(в положе​нии под ударением),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ча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ща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чу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6B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щу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произношением;—  находить и исправлять ошибки на изученные правила, описки;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понимать прослушанный текст;</w:t>
      </w:r>
      <w:r w:rsidR="0062588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25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:rsidR="00AC6DC2" w:rsidRPr="00746B43" w:rsidRDefault="00625880" w:rsidP="00625880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ind w:right="2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находить в тексте слова, значение которых требует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уточнения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составлять предложение из набора форм слов;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устно составлять текст из 3—5 предложений по </w:t>
      </w:r>
      <w:r w:rsidR="003C419B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сюжетным</w:t>
      </w:r>
      <w:r w:rsidR="007435D6" w:rsidRPr="00746B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картинкам и наблюдениям;—  использовать изученные понятия в процессе решения учебных задач.</w:t>
      </w:r>
    </w:p>
    <w:p w:rsidR="00AC6DC2" w:rsidRPr="00D53121" w:rsidRDefault="00AC6DC2">
      <w:pPr>
        <w:rPr>
          <w:rFonts w:hint="eastAsia"/>
          <w:lang w:val="ru-RU"/>
        </w:rPr>
        <w:sectPr w:rsidR="00AC6DC2" w:rsidRPr="00D53121" w:rsidSect="00746B43">
          <w:pgSz w:w="11900" w:h="16840"/>
          <w:pgMar w:top="298" w:right="716" w:bottom="1440" w:left="1134" w:header="720" w:footer="720" w:gutter="0"/>
          <w:cols w:space="720" w:equalWidth="0">
            <w:col w:w="10116" w:space="0"/>
          </w:cols>
          <w:docGrid w:linePitch="360"/>
        </w:sectPr>
      </w:pPr>
    </w:p>
    <w:p w:rsidR="00625880" w:rsidRDefault="00625880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625880" w:rsidRDefault="00625880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5880" w:rsidRDefault="00625880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5880" w:rsidRDefault="00625880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5880" w:rsidRPr="00625880" w:rsidRDefault="00625880">
      <w:pPr>
        <w:autoSpaceDE w:val="0"/>
        <w:autoSpaceDN w:val="0"/>
        <w:spacing w:after="320" w:line="230" w:lineRule="auto"/>
        <w:rPr>
          <w:rFonts w:hint="eastAsia"/>
          <w:lang w:val="ru-RU"/>
        </w:rPr>
      </w:pPr>
    </w:p>
    <w:p w:rsidR="00AC6DC2" w:rsidRDefault="00AC6DC2">
      <w:pPr>
        <w:autoSpaceDE w:val="0"/>
        <w:autoSpaceDN w:val="0"/>
        <w:spacing w:after="0" w:line="14" w:lineRule="exact"/>
        <w:rPr>
          <w:rFonts w:hint="eastAsia"/>
        </w:rPr>
      </w:pPr>
    </w:p>
    <w:p w:rsidR="00AC6DC2" w:rsidRDefault="00AC6DC2">
      <w:pPr>
        <w:rPr>
          <w:rFonts w:hint="eastAsia"/>
        </w:rPr>
        <w:sectPr w:rsidR="00AC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 w:rsidP="00970EA5">
      <w:pPr>
        <w:autoSpaceDE w:val="0"/>
        <w:autoSpaceDN w:val="0"/>
        <w:spacing w:after="78" w:line="220" w:lineRule="exact"/>
        <w:ind w:left="142" w:firstLine="284"/>
        <w:rPr>
          <w:rFonts w:hint="eastAsia"/>
        </w:rPr>
      </w:pPr>
    </w:p>
    <w:p w:rsidR="00AC6DC2" w:rsidRPr="00970EA5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970E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C6DC2" w:rsidRPr="00970EA5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970EA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Учебник. 1 класс. /М.: Просвещение;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Методическое пособие. 1 класс./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3.Канакина В.П. Русский язык. Рабочая тетрадь. 1 класс. / М.: Просвещение; 2011 г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 2011 г.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 Русский язык. Тестовые задания. 1 класс. / М.: Просвещение, 2011 г.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5312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:rsidR="00970EA5" w:rsidRDefault="00970EA5" w:rsidP="00970EA5">
      <w:pPr>
        <w:spacing w:after="0" w:line="240" w:lineRule="auto"/>
        <w:ind w:left="142" w:firstLine="284"/>
        <w:rPr>
          <w:rFonts w:hint="eastAsia"/>
          <w:lang w:val="ru-RU"/>
        </w:rPr>
      </w:pPr>
    </w:p>
    <w:p w:rsidR="00970EA5" w:rsidRPr="00970EA5" w:rsidRDefault="00970EA5" w:rsidP="00970EA5">
      <w:pPr>
        <w:rPr>
          <w:rFonts w:hint="eastAsia"/>
          <w:lang w:val="ru-RU"/>
        </w:rPr>
      </w:pPr>
    </w:p>
    <w:p w:rsidR="00970EA5" w:rsidRDefault="00970EA5" w:rsidP="00970EA5">
      <w:pPr>
        <w:rPr>
          <w:rFonts w:hint="eastAsia"/>
          <w:lang w:val="ru-RU"/>
        </w:rPr>
      </w:pPr>
    </w:p>
    <w:p w:rsidR="00AC6DC2" w:rsidRPr="00D53121" w:rsidRDefault="00AC6DC2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Default="007435D6" w:rsidP="00970EA5">
      <w:pPr>
        <w:autoSpaceDE w:val="0"/>
        <w:autoSpaceDN w:val="0"/>
        <w:spacing w:after="0" w:line="240" w:lineRule="auto"/>
        <w:ind w:left="142" w:firstLine="284"/>
        <w:rPr>
          <w:rFonts w:hint="eastAsia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Классная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Ноутбук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sectPr w:rsidR="00AC6DC2" w:rsidSect="00970EA5">
      <w:pgSz w:w="11900" w:h="16840"/>
      <w:pgMar w:top="1440" w:right="985" w:bottom="1440" w:left="1134" w:header="720" w:footer="720" w:gutter="0"/>
      <w:cols w:space="720" w:equalWidth="0">
        <w:col w:w="9781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listo MT"/>
    <w:panose1 w:val="02040503050406030204"/>
    <w:charset w:val="01"/>
    <w:family w:val="roman"/>
    <w:notTrueType/>
    <w:pitch w:val="variable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1D05"/>
    <w:rsid w:val="000C6B33"/>
    <w:rsid w:val="0015074B"/>
    <w:rsid w:val="002705D1"/>
    <w:rsid w:val="0029639D"/>
    <w:rsid w:val="00326F90"/>
    <w:rsid w:val="003C419B"/>
    <w:rsid w:val="00625880"/>
    <w:rsid w:val="007435D6"/>
    <w:rsid w:val="00746B43"/>
    <w:rsid w:val="007E2183"/>
    <w:rsid w:val="008F0836"/>
    <w:rsid w:val="00970EA5"/>
    <w:rsid w:val="00AA1D8D"/>
    <w:rsid w:val="00AC6DC2"/>
    <w:rsid w:val="00AD3BCF"/>
    <w:rsid w:val="00B47730"/>
    <w:rsid w:val="00CB0664"/>
    <w:rsid w:val="00D1471F"/>
    <w:rsid w:val="00D53121"/>
    <w:rsid w:val="00DA4F8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AD3BCF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1"/>
    <w:link w:val="aff9"/>
    <w:uiPriority w:val="99"/>
    <w:semiHidden/>
    <w:unhideWhenUsed/>
    <w:rsid w:val="00AD3BCF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D3BCF"/>
    <w:rPr>
      <w:rFonts w:ascii="Tahoma" w:eastAsiaTheme="minorHAnsi" w:hAnsi="Tahoma" w:cs="Tahoma"/>
      <w:sz w:val="16"/>
      <w:szCs w:val="16"/>
      <w:lang w:val="ru-RU"/>
    </w:rPr>
  </w:style>
  <w:style w:type="character" w:styleId="affa">
    <w:name w:val="Hyperlink"/>
    <w:basedOn w:val="a2"/>
    <w:uiPriority w:val="99"/>
    <w:unhideWhenUsed/>
    <w:rsid w:val="00270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AD3BCF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1"/>
    <w:link w:val="aff9"/>
    <w:uiPriority w:val="99"/>
    <w:semiHidden/>
    <w:unhideWhenUsed/>
    <w:rsid w:val="00AD3BCF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D3BCF"/>
    <w:rPr>
      <w:rFonts w:ascii="Tahoma" w:eastAsiaTheme="minorHAnsi" w:hAnsi="Tahoma" w:cs="Tahoma"/>
      <w:sz w:val="16"/>
      <w:szCs w:val="16"/>
      <w:lang w:val="ru-RU"/>
    </w:rPr>
  </w:style>
  <w:style w:type="character" w:styleId="affa">
    <w:name w:val="Hyperlink"/>
    <w:basedOn w:val="a2"/>
    <w:uiPriority w:val="99"/>
    <w:unhideWhenUsed/>
    <w:rsid w:val="00270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790D6-4F24-49AA-8BE5-8FEF045C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3568</Words>
  <Characters>20342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 истории</cp:lastModifiedBy>
  <cp:revision>18</cp:revision>
  <dcterms:created xsi:type="dcterms:W3CDTF">2013-12-23T23:15:00Z</dcterms:created>
  <dcterms:modified xsi:type="dcterms:W3CDTF">2022-11-01T05:31:00Z</dcterms:modified>
  <cp:category/>
</cp:coreProperties>
</file>