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4EF" w:rsidRDefault="003854EF">
      <w:pPr>
        <w:autoSpaceDE w:val="0"/>
        <w:autoSpaceDN w:val="0"/>
        <w:spacing w:after="78" w:line="220" w:lineRule="exact"/>
      </w:pPr>
    </w:p>
    <w:p w:rsidR="00342DE2" w:rsidRPr="00342DE2" w:rsidRDefault="00342DE2" w:rsidP="00342DE2">
      <w:pPr>
        <w:spacing w:after="0" w:line="360" w:lineRule="auto"/>
        <w:rPr>
          <w:rFonts w:ascii="Times New Roman" w:hAnsi="Times New Roman"/>
          <w:b/>
          <w:sz w:val="28"/>
          <w:lang w:val="ru-RU"/>
        </w:rPr>
      </w:pPr>
      <w:bookmarkStart w:id="0" w:name="page2"/>
      <w:bookmarkEnd w:id="0"/>
    </w:p>
    <w:p w:rsidR="00342DE2" w:rsidRPr="00342DE2" w:rsidRDefault="00342DE2" w:rsidP="00342DE2">
      <w:pPr>
        <w:spacing w:after="0" w:line="360" w:lineRule="auto"/>
        <w:rPr>
          <w:rFonts w:ascii="Times New Roman" w:hAnsi="Times New Roman"/>
          <w:b/>
          <w:sz w:val="28"/>
          <w:lang w:val="ru-RU"/>
        </w:rPr>
      </w:pPr>
    </w:p>
    <w:p w:rsidR="00342DE2" w:rsidRPr="00342DE2" w:rsidRDefault="00342DE2" w:rsidP="00342DE2">
      <w:pPr>
        <w:spacing w:after="0" w:line="360" w:lineRule="auto"/>
        <w:rPr>
          <w:rFonts w:ascii="Times New Roman" w:hAnsi="Times New Roman"/>
          <w:b/>
          <w:sz w:val="28"/>
          <w:lang w:val="ru-RU"/>
        </w:rPr>
      </w:pPr>
    </w:p>
    <w:p w:rsidR="00342DE2" w:rsidRPr="00342DE2" w:rsidRDefault="00342DE2" w:rsidP="00342DE2">
      <w:pPr>
        <w:spacing w:after="0" w:line="360" w:lineRule="auto"/>
        <w:rPr>
          <w:rFonts w:ascii="Times New Roman" w:hAnsi="Times New Roman"/>
          <w:b/>
          <w:sz w:val="28"/>
          <w:lang w:val="ru-RU"/>
        </w:rPr>
      </w:pPr>
    </w:p>
    <w:p w:rsidR="00342DE2" w:rsidRPr="00342DE2" w:rsidRDefault="00342DE2" w:rsidP="00342DE2">
      <w:pPr>
        <w:spacing w:after="0" w:line="360" w:lineRule="auto"/>
        <w:rPr>
          <w:rFonts w:ascii="Times New Roman" w:hAnsi="Times New Roman"/>
          <w:b/>
          <w:sz w:val="28"/>
          <w:lang w:val="ru-RU"/>
        </w:rPr>
      </w:pPr>
    </w:p>
    <w:p w:rsidR="00342DE2" w:rsidRDefault="00342DE2" w:rsidP="00C21052">
      <w:pPr>
        <w:autoSpaceDE w:val="0"/>
        <w:autoSpaceDN w:val="0"/>
        <w:spacing w:after="0"/>
        <w:ind w:firstLine="720"/>
        <w:jc w:val="both"/>
        <w:rPr>
          <w:rFonts w:ascii="Times New Roman" w:eastAsia="Times New Roman" w:hAnsi="Times New Roman"/>
          <w:color w:val="000000"/>
          <w:sz w:val="24"/>
          <w:lang w:val="ru-RU"/>
        </w:rPr>
      </w:pPr>
      <w:bookmarkStart w:id="1" w:name="_GoBack"/>
      <w:bookmarkEnd w:id="1"/>
    </w:p>
    <w:p w:rsidR="00342DE2" w:rsidRDefault="00342DE2" w:rsidP="00C21052">
      <w:pPr>
        <w:autoSpaceDE w:val="0"/>
        <w:autoSpaceDN w:val="0"/>
        <w:spacing w:after="0"/>
        <w:ind w:firstLine="720"/>
        <w:jc w:val="both"/>
        <w:rPr>
          <w:rFonts w:ascii="Times New Roman" w:eastAsia="Times New Roman" w:hAnsi="Times New Roman"/>
          <w:color w:val="000000"/>
          <w:sz w:val="24"/>
          <w:lang w:val="ru-RU"/>
        </w:rPr>
        <w:sectPr w:rsidR="00342DE2">
          <w:pgSz w:w="11900" w:h="16840"/>
          <w:pgMar w:top="358" w:right="650" w:bottom="296" w:left="666" w:header="720" w:footer="720" w:gutter="0"/>
          <w:cols w:space="720" w:equalWidth="0">
            <w:col w:w="10584" w:space="0"/>
          </w:cols>
          <w:docGrid w:linePitch="360"/>
        </w:sectPr>
      </w:pPr>
    </w:p>
    <w:p w:rsidR="00342DE2" w:rsidRPr="00342DE2" w:rsidRDefault="00342DE2" w:rsidP="00342DE2">
      <w:pPr>
        <w:autoSpaceDE w:val="0"/>
        <w:autoSpaceDN w:val="0"/>
        <w:spacing w:after="0" w:line="240"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342DE2" w:rsidRPr="00342DE2" w:rsidRDefault="00342DE2" w:rsidP="00342DE2">
      <w:pPr>
        <w:autoSpaceDE w:val="0"/>
        <w:autoSpaceDN w:val="0"/>
        <w:spacing w:after="0" w:line="240" w:lineRule="auto"/>
        <w:ind w:firstLine="567"/>
        <w:jc w:val="both"/>
        <w:rPr>
          <w:rFonts w:ascii="Times New Roman" w:eastAsia="Times New Roman" w:hAnsi="Times New Roman" w:cs="Times New Roman"/>
          <w:color w:val="000000"/>
          <w:sz w:val="24"/>
          <w:szCs w:val="24"/>
          <w:lang w:val="ru-RU"/>
        </w:rPr>
      </w:pPr>
    </w:p>
    <w:p w:rsidR="003854EF" w:rsidRPr="00342DE2" w:rsidRDefault="005E03DA" w:rsidP="00342DE2">
      <w:pPr>
        <w:autoSpaceDE w:val="0"/>
        <w:autoSpaceDN w:val="0"/>
        <w:spacing w:after="0" w:line="240"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b/>
          <w:color w:val="000000"/>
          <w:sz w:val="24"/>
          <w:szCs w:val="24"/>
          <w:lang w:val="ru-RU"/>
        </w:rPr>
        <w:t>ПОЯСНИТЕЛЬНАЯ ЗАПИСКА</w:t>
      </w:r>
    </w:p>
    <w:p w:rsidR="003854EF" w:rsidRPr="00342DE2" w:rsidRDefault="005E03DA" w:rsidP="00342DE2">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3854EF" w:rsidRPr="00342DE2" w:rsidRDefault="005E03DA" w:rsidP="00342DE2">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xml:space="preserve">Программа направлена на формирование естественно-научной грамотности учащихся и </w:t>
      </w:r>
      <w:r w:rsidRPr="00342DE2">
        <w:rPr>
          <w:rFonts w:ascii="Times New Roman" w:hAnsi="Times New Roman" w:cs="Times New Roman"/>
          <w:sz w:val="24"/>
          <w:szCs w:val="24"/>
          <w:lang w:val="ru-RU"/>
        </w:rPr>
        <w:br/>
      </w:r>
      <w:r w:rsidRPr="00342DE2">
        <w:rPr>
          <w:rFonts w:ascii="Times New Roman" w:eastAsia="Times New Roman" w:hAnsi="Times New Roman" w:cs="Times New Roman"/>
          <w:color w:val="000000"/>
          <w:sz w:val="24"/>
          <w:szCs w:val="24"/>
          <w:lang w:val="ru-RU"/>
        </w:rPr>
        <w:t>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3854EF" w:rsidRPr="00342DE2" w:rsidRDefault="005E03DA" w:rsidP="00342DE2">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rsidR="00342DE2" w:rsidRDefault="00342DE2" w:rsidP="00342DE2">
      <w:pPr>
        <w:autoSpaceDE w:val="0"/>
        <w:autoSpaceDN w:val="0"/>
        <w:spacing w:after="0" w:line="240" w:lineRule="auto"/>
        <w:ind w:right="-5" w:firstLine="567"/>
        <w:jc w:val="both"/>
        <w:rPr>
          <w:rFonts w:ascii="Times New Roman" w:eastAsia="Times New Roman" w:hAnsi="Times New Roman" w:cs="Times New Roman"/>
          <w:b/>
          <w:color w:val="000000"/>
          <w:sz w:val="24"/>
          <w:szCs w:val="24"/>
          <w:lang w:val="ru-RU"/>
        </w:rPr>
      </w:pPr>
    </w:p>
    <w:p w:rsidR="003854EF" w:rsidRDefault="005E03DA" w:rsidP="00342DE2">
      <w:pPr>
        <w:autoSpaceDE w:val="0"/>
        <w:autoSpaceDN w:val="0"/>
        <w:spacing w:after="0" w:line="240" w:lineRule="auto"/>
        <w:ind w:right="-5" w:firstLine="567"/>
        <w:jc w:val="both"/>
        <w:rPr>
          <w:rFonts w:ascii="Times New Roman" w:eastAsia="Times New Roman" w:hAnsi="Times New Roman" w:cs="Times New Roman"/>
          <w:b/>
          <w:color w:val="000000"/>
          <w:sz w:val="24"/>
          <w:szCs w:val="24"/>
          <w:lang w:val="ru-RU"/>
        </w:rPr>
      </w:pPr>
      <w:r w:rsidRPr="00342DE2">
        <w:rPr>
          <w:rFonts w:ascii="Times New Roman" w:eastAsia="Times New Roman" w:hAnsi="Times New Roman" w:cs="Times New Roman"/>
          <w:b/>
          <w:color w:val="000000"/>
          <w:sz w:val="24"/>
          <w:szCs w:val="24"/>
          <w:lang w:val="ru-RU"/>
        </w:rPr>
        <w:t>ОБЩАЯ ХАРАКТЕРИСТИКА УЧЕБНОГО ПРЕДМЕТА «БИОЛОГИЯ»</w:t>
      </w:r>
    </w:p>
    <w:p w:rsidR="00342DE2" w:rsidRPr="00342DE2" w:rsidRDefault="00342DE2" w:rsidP="00342DE2">
      <w:pPr>
        <w:autoSpaceDE w:val="0"/>
        <w:autoSpaceDN w:val="0"/>
        <w:spacing w:after="0" w:line="240" w:lineRule="auto"/>
        <w:ind w:right="-5" w:firstLine="567"/>
        <w:jc w:val="both"/>
        <w:rPr>
          <w:rFonts w:ascii="Times New Roman" w:hAnsi="Times New Roman" w:cs="Times New Roman"/>
          <w:sz w:val="24"/>
          <w:szCs w:val="24"/>
          <w:lang w:val="ru-RU"/>
        </w:rPr>
      </w:pPr>
    </w:p>
    <w:p w:rsidR="003854EF" w:rsidRPr="00342DE2" w:rsidRDefault="005E03DA" w:rsidP="00342DE2">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3854EF" w:rsidRDefault="005E03DA" w:rsidP="00342DE2">
      <w:pPr>
        <w:autoSpaceDE w:val="0"/>
        <w:autoSpaceDN w:val="0"/>
        <w:spacing w:after="0" w:line="240" w:lineRule="auto"/>
        <w:ind w:right="-5" w:firstLine="567"/>
        <w:jc w:val="both"/>
        <w:rPr>
          <w:rFonts w:ascii="Times New Roman" w:eastAsia="Times New Roman" w:hAnsi="Times New Roman" w:cs="Times New Roman"/>
          <w:color w:val="000000"/>
          <w:sz w:val="24"/>
          <w:szCs w:val="24"/>
          <w:lang w:val="ru-RU"/>
        </w:rPr>
      </w:pPr>
      <w:r w:rsidRPr="00342DE2">
        <w:rPr>
          <w:rFonts w:ascii="Times New Roman" w:eastAsia="Times New Roman" w:hAnsi="Times New Roman" w:cs="Times New Roman"/>
          <w:color w:val="000000"/>
          <w:sz w:val="24"/>
          <w:szCs w:val="24"/>
          <w:lang w:val="ru-RU"/>
        </w:rPr>
        <w:t xml:space="preserve">Биологическая подготовка обеспечивает понимание обучающимися научных принципов </w:t>
      </w:r>
      <w:r w:rsidRPr="00342DE2">
        <w:rPr>
          <w:rFonts w:ascii="Times New Roman" w:hAnsi="Times New Roman" w:cs="Times New Roman"/>
          <w:sz w:val="24"/>
          <w:szCs w:val="24"/>
          <w:lang w:val="ru-RU"/>
        </w:rPr>
        <w:br/>
      </w:r>
      <w:r w:rsidRPr="00342DE2">
        <w:rPr>
          <w:rFonts w:ascii="Times New Roman" w:eastAsia="Times New Roman" w:hAnsi="Times New Roman" w:cs="Times New Roman"/>
          <w:color w:val="000000"/>
          <w:sz w:val="24"/>
          <w:szCs w:val="24"/>
          <w:lang w:val="ru-RU"/>
        </w:rPr>
        <w:t>человеческой деятельности в природе, закладывает основы экологической культуры, здорового образа жизни.</w:t>
      </w:r>
    </w:p>
    <w:p w:rsidR="00342DE2" w:rsidRPr="00342DE2" w:rsidRDefault="00342DE2" w:rsidP="00342DE2">
      <w:pPr>
        <w:autoSpaceDE w:val="0"/>
        <w:autoSpaceDN w:val="0"/>
        <w:spacing w:after="0" w:line="240" w:lineRule="auto"/>
        <w:ind w:right="-5" w:firstLine="567"/>
        <w:jc w:val="both"/>
        <w:rPr>
          <w:rFonts w:ascii="Times New Roman" w:hAnsi="Times New Roman" w:cs="Times New Roman"/>
          <w:sz w:val="24"/>
          <w:szCs w:val="24"/>
          <w:lang w:val="ru-RU"/>
        </w:rPr>
      </w:pPr>
    </w:p>
    <w:p w:rsidR="003854EF" w:rsidRDefault="005E03DA" w:rsidP="00342DE2">
      <w:pPr>
        <w:autoSpaceDE w:val="0"/>
        <w:autoSpaceDN w:val="0"/>
        <w:spacing w:after="0" w:line="240" w:lineRule="auto"/>
        <w:ind w:right="-5" w:firstLine="567"/>
        <w:jc w:val="both"/>
        <w:rPr>
          <w:rFonts w:ascii="Times New Roman" w:eastAsia="Times New Roman" w:hAnsi="Times New Roman" w:cs="Times New Roman"/>
          <w:b/>
          <w:color w:val="000000"/>
          <w:sz w:val="24"/>
          <w:szCs w:val="24"/>
          <w:lang w:val="ru-RU"/>
        </w:rPr>
      </w:pPr>
      <w:r w:rsidRPr="00342DE2">
        <w:rPr>
          <w:rFonts w:ascii="Times New Roman" w:eastAsia="Times New Roman" w:hAnsi="Times New Roman" w:cs="Times New Roman"/>
          <w:b/>
          <w:color w:val="000000"/>
          <w:sz w:val="24"/>
          <w:szCs w:val="24"/>
          <w:lang w:val="ru-RU"/>
        </w:rPr>
        <w:t>ЦЕЛИ ИЗУЧЕНИЯ УЧЕБНОГО ПРЕДМЕТА «БИОЛОГИЯ»</w:t>
      </w:r>
    </w:p>
    <w:p w:rsidR="00342DE2" w:rsidRPr="00342DE2" w:rsidRDefault="00342DE2" w:rsidP="00342DE2">
      <w:pPr>
        <w:autoSpaceDE w:val="0"/>
        <w:autoSpaceDN w:val="0"/>
        <w:spacing w:after="0" w:line="240" w:lineRule="auto"/>
        <w:ind w:right="-5" w:firstLine="567"/>
        <w:jc w:val="both"/>
        <w:rPr>
          <w:rFonts w:ascii="Times New Roman" w:hAnsi="Times New Roman" w:cs="Times New Roman"/>
          <w:sz w:val="24"/>
          <w:szCs w:val="24"/>
          <w:lang w:val="ru-RU"/>
        </w:rPr>
      </w:pPr>
    </w:p>
    <w:p w:rsidR="003854EF" w:rsidRPr="00342DE2" w:rsidRDefault="005E03DA" w:rsidP="00342DE2">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Целями изучения биологии на уровне основного общего образования являются:</w:t>
      </w:r>
    </w:p>
    <w:p w:rsidR="003854EF" w:rsidRPr="00342DE2" w:rsidRDefault="005E03DA" w:rsidP="00342DE2">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3854EF" w:rsidRPr="00342DE2" w:rsidRDefault="005E03DA" w:rsidP="00342DE2">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3854EF" w:rsidRPr="00342DE2" w:rsidRDefault="005E03DA" w:rsidP="00342DE2">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3854EF" w:rsidRPr="00342DE2" w:rsidRDefault="005E03DA" w:rsidP="00342DE2">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854EF" w:rsidRPr="00342DE2" w:rsidRDefault="005E03DA" w:rsidP="00342DE2">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854EF" w:rsidRPr="00342DE2" w:rsidRDefault="005E03DA" w:rsidP="00342DE2">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xml:space="preserve">—  формирование экологической культуры в целях сохранения собственного здоровья и охраны окружающей среды. </w:t>
      </w:r>
    </w:p>
    <w:p w:rsidR="003854EF" w:rsidRPr="00342DE2" w:rsidRDefault="005E03DA" w:rsidP="00342DE2">
      <w:pPr>
        <w:autoSpaceDE w:val="0"/>
        <w:autoSpaceDN w:val="0"/>
        <w:spacing w:after="0" w:line="240" w:lineRule="auto"/>
        <w:ind w:right="-6"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xml:space="preserve">Достижение целей обеспечивается решением следующих ЗАДАЧ: </w:t>
      </w:r>
    </w:p>
    <w:p w:rsidR="003854EF" w:rsidRDefault="003854EF" w:rsidP="00342DE2">
      <w:pPr>
        <w:spacing w:after="0" w:line="240" w:lineRule="auto"/>
        <w:ind w:right="-6" w:firstLine="567"/>
        <w:jc w:val="both"/>
        <w:rPr>
          <w:rFonts w:ascii="Times New Roman" w:hAnsi="Times New Roman" w:cs="Times New Roman"/>
          <w:sz w:val="24"/>
          <w:szCs w:val="24"/>
          <w:lang w:val="ru-RU"/>
        </w:rPr>
      </w:pPr>
    </w:p>
    <w:p w:rsidR="003854EF" w:rsidRPr="00342DE2" w:rsidRDefault="005E03DA" w:rsidP="00342DE2">
      <w:pPr>
        <w:autoSpaceDE w:val="0"/>
        <w:autoSpaceDN w:val="0"/>
        <w:spacing w:after="0" w:line="240" w:lineRule="auto"/>
        <w:ind w:right="-6"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xml:space="preserve">—  приобретение знаний обучающимися о живой природе, закономерностях строения, </w:t>
      </w:r>
      <w:r w:rsidRPr="00342DE2">
        <w:rPr>
          <w:rFonts w:ascii="Times New Roman" w:hAnsi="Times New Roman" w:cs="Times New Roman"/>
          <w:sz w:val="24"/>
          <w:szCs w:val="24"/>
          <w:lang w:val="ru-RU"/>
        </w:rPr>
        <w:br/>
      </w:r>
      <w:r w:rsidRPr="00342DE2">
        <w:rPr>
          <w:rFonts w:ascii="Times New Roman" w:eastAsia="Times New Roman" w:hAnsi="Times New Roman" w:cs="Times New Roman"/>
          <w:color w:val="000000"/>
          <w:sz w:val="24"/>
          <w:szCs w:val="24"/>
          <w:lang w:val="ru-RU"/>
        </w:rPr>
        <w:t xml:space="preserve">жизнедеятельности и </w:t>
      </w:r>
      <w:proofErr w:type="spellStart"/>
      <w:r w:rsidRPr="00342DE2">
        <w:rPr>
          <w:rFonts w:ascii="Times New Roman" w:eastAsia="Times New Roman" w:hAnsi="Times New Roman" w:cs="Times New Roman"/>
          <w:color w:val="000000"/>
          <w:sz w:val="24"/>
          <w:szCs w:val="24"/>
          <w:lang w:val="ru-RU"/>
        </w:rPr>
        <w:t>средообразующей</w:t>
      </w:r>
      <w:proofErr w:type="spellEnd"/>
      <w:r w:rsidRPr="00342DE2">
        <w:rPr>
          <w:rFonts w:ascii="Times New Roman" w:eastAsia="Times New Roman" w:hAnsi="Times New Roman" w:cs="Times New Roman"/>
          <w:color w:val="000000"/>
          <w:sz w:val="24"/>
          <w:szCs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3854EF" w:rsidRPr="00342DE2" w:rsidRDefault="005E03DA" w:rsidP="00342DE2">
      <w:pPr>
        <w:autoSpaceDE w:val="0"/>
        <w:autoSpaceDN w:val="0"/>
        <w:spacing w:after="0" w:line="240" w:lineRule="auto"/>
        <w:ind w:right="-6"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854EF" w:rsidRPr="00342DE2" w:rsidRDefault="005E03DA" w:rsidP="00342DE2">
      <w:pPr>
        <w:autoSpaceDE w:val="0"/>
        <w:autoSpaceDN w:val="0"/>
        <w:spacing w:after="0" w:line="240" w:lineRule="auto"/>
        <w:ind w:right="-6"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854EF" w:rsidRPr="00342DE2" w:rsidRDefault="005E03DA" w:rsidP="00342DE2">
      <w:pPr>
        <w:autoSpaceDE w:val="0"/>
        <w:autoSpaceDN w:val="0"/>
        <w:spacing w:after="0" w:line="240" w:lineRule="auto"/>
        <w:ind w:right="-6"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lastRenderedPageBreak/>
        <w:t>—  воспитание биологически и экологически грамотной личности, готовой к сохранению собственного здоровья и охраны окружающей среды.</w:t>
      </w:r>
    </w:p>
    <w:p w:rsidR="00342DE2" w:rsidRDefault="00342DE2" w:rsidP="00342DE2">
      <w:pPr>
        <w:autoSpaceDE w:val="0"/>
        <w:autoSpaceDN w:val="0"/>
        <w:spacing w:after="0" w:line="230" w:lineRule="auto"/>
        <w:ind w:right="-6" w:firstLine="567"/>
        <w:jc w:val="both"/>
        <w:rPr>
          <w:rFonts w:ascii="Times New Roman" w:eastAsia="Times New Roman" w:hAnsi="Times New Roman" w:cs="Times New Roman"/>
          <w:b/>
          <w:color w:val="000000"/>
          <w:sz w:val="24"/>
          <w:szCs w:val="24"/>
          <w:lang w:val="ru-RU"/>
        </w:rPr>
      </w:pPr>
    </w:p>
    <w:p w:rsidR="003854EF" w:rsidRPr="00342DE2" w:rsidRDefault="005E03DA" w:rsidP="00342DE2">
      <w:pPr>
        <w:autoSpaceDE w:val="0"/>
        <w:autoSpaceDN w:val="0"/>
        <w:spacing w:after="0" w:line="230" w:lineRule="auto"/>
        <w:ind w:right="-6" w:firstLine="567"/>
        <w:jc w:val="both"/>
        <w:rPr>
          <w:rFonts w:ascii="Times New Roman" w:hAnsi="Times New Roman" w:cs="Times New Roman"/>
          <w:sz w:val="24"/>
          <w:szCs w:val="24"/>
          <w:lang w:val="ru-RU"/>
        </w:rPr>
      </w:pPr>
      <w:r w:rsidRPr="00342DE2">
        <w:rPr>
          <w:rFonts w:ascii="Times New Roman" w:eastAsia="Times New Roman" w:hAnsi="Times New Roman" w:cs="Times New Roman"/>
          <w:b/>
          <w:color w:val="000000"/>
          <w:sz w:val="24"/>
          <w:szCs w:val="24"/>
          <w:lang w:val="ru-RU"/>
        </w:rPr>
        <w:t>МЕСТО УЧЕБНОГО ПРЕДМЕТА «БИОЛОГИЯ» В УЧЕБНОМ ПЛАНЕ</w:t>
      </w:r>
    </w:p>
    <w:p w:rsidR="00342DE2" w:rsidRDefault="00342DE2" w:rsidP="00342DE2">
      <w:pPr>
        <w:autoSpaceDE w:val="0"/>
        <w:autoSpaceDN w:val="0"/>
        <w:spacing w:after="0" w:line="271" w:lineRule="auto"/>
        <w:ind w:right="-6" w:firstLine="567"/>
        <w:jc w:val="both"/>
        <w:rPr>
          <w:rFonts w:ascii="Times New Roman" w:eastAsia="Times New Roman" w:hAnsi="Times New Roman" w:cs="Times New Roman"/>
          <w:color w:val="000000"/>
          <w:sz w:val="24"/>
          <w:szCs w:val="24"/>
          <w:lang w:val="ru-RU"/>
        </w:rPr>
      </w:pPr>
    </w:p>
    <w:p w:rsidR="003854EF" w:rsidRPr="00342DE2" w:rsidRDefault="005E03DA" w:rsidP="00342DE2">
      <w:pPr>
        <w:autoSpaceDE w:val="0"/>
        <w:autoSpaceDN w:val="0"/>
        <w:spacing w:after="0" w:line="240" w:lineRule="auto"/>
        <w:ind w:right="-6"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3854EF" w:rsidRPr="00342DE2" w:rsidRDefault="003854EF" w:rsidP="00342DE2">
      <w:pPr>
        <w:spacing w:after="0" w:line="240" w:lineRule="auto"/>
        <w:ind w:right="-6" w:firstLine="567"/>
        <w:jc w:val="both"/>
        <w:rPr>
          <w:rFonts w:ascii="Times New Roman" w:hAnsi="Times New Roman" w:cs="Times New Roman"/>
          <w:sz w:val="24"/>
          <w:szCs w:val="24"/>
          <w:lang w:val="ru-RU"/>
        </w:rPr>
      </w:pPr>
    </w:p>
    <w:p w:rsidR="003854EF" w:rsidRPr="00342DE2" w:rsidRDefault="005E03DA" w:rsidP="00342DE2">
      <w:pPr>
        <w:autoSpaceDE w:val="0"/>
        <w:autoSpaceDN w:val="0"/>
        <w:spacing w:after="0" w:line="240"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b/>
          <w:color w:val="000000"/>
          <w:sz w:val="24"/>
          <w:szCs w:val="24"/>
          <w:lang w:val="ru-RU"/>
        </w:rPr>
        <w:t xml:space="preserve">СОДЕРЖАНИЕ УЧЕБНОГО ПРЕДМЕТА </w:t>
      </w:r>
    </w:p>
    <w:p w:rsidR="00342DE2" w:rsidRDefault="00342DE2" w:rsidP="00342DE2">
      <w:pPr>
        <w:autoSpaceDE w:val="0"/>
        <w:autoSpaceDN w:val="0"/>
        <w:spacing w:after="0" w:line="240" w:lineRule="auto"/>
        <w:ind w:firstLine="567"/>
        <w:jc w:val="both"/>
        <w:rPr>
          <w:rFonts w:ascii="Times New Roman" w:eastAsia="Times New Roman" w:hAnsi="Times New Roman" w:cs="Times New Roman"/>
          <w:b/>
          <w:color w:val="000000"/>
          <w:sz w:val="24"/>
          <w:szCs w:val="24"/>
          <w:lang w:val="ru-RU"/>
        </w:rPr>
      </w:pPr>
    </w:p>
    <w:p w:rsidR="00C21052" w:rsidRPr="00342DE2" w:rsidRDefault="005E03DA" w:rsidP="00342DE2">
      <w:pPr>
        <w:autoSpaceDE w:val="0"/>
        <w:autoSpaceDN w:val="0"/>
        <w:spacing w:after="0" w:line="240" w:lineRule="auto"/>
        <w:ind w:firstLine="567"/>
        <w:jc w:val="both"/>
        <w:rPr>
          <w:rFonts w:ascii="Times New Roman" w:eastAsia="Times New Roman" w:hAnsi="Times New Roman" w:cs="Times New Roman"/>
          <w:b/>
          <w:color w:val="000000"/>
          <w:sz w:val="24"/>
          <w:szCs w:val="24"/>
          <w:lang w:val="ru-RU"/>
        </w:rPr>
      </w:pPr>
      <w:r w:rsidRPr="00342DE2">
        <w:rPr>
          <w:rFonts w:ascii="Times New Roman" w:eastAsia="Times New Roman" w:hAnsi="Times New Roman" w:cs="Times New Roman"/>
          <w:b/>
          <w:color w:val="000000"/>
          <w:sz w:val="24"/>
          <w:szCs w:val="24"/>
          <w:lang w:val="ru-RU"/>
        </w:rPr>
        <w:t>1. Биология — наука о живой природе</w:t>
      </w:r>
    </w:p>
    <w:p w:rsidR="003854EF" w:rsidRPr="00342DE2" w:rsidRDefault="005E03DA" w:rsidP="00342DE2">
      <w:pPr>
        <w:autoSpaceDE w:val="0"/>
        <w:autoSpaceDN w:val="0"/>
        <w:spacing w:after="0" w:line="240"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w:t>
      </w:r>
      <w:r w:rsidR="00342DE2" w:rsidRPr="00342DE2">
        <w:rPr>
          <w:rFonts w:ascii="Times New Roman" w:eastAsia="Times New Roman" w:hAnsi="Times New Roman" w:cs="Times New Roman"/>
          <w:color w:val="000000"/>
          <w:sz w:val="24"/>
          <w:szCs w:val="24"/>
          <w:lang w:val="ru-RU"/>
        </w:rPr>
        <w:t xml:space="preserve"> </w:t>
      </w:r>
      <w:r w:rsidRPr="00342DE2">
        <w:rPr>
          <w:rFonts w:ascii="Times New Roman" w:eastAsia="Times New Roman" w:hAnsi="Times New Roman" w:cs="Times New Roman"/>
          <w:color w:val="000000"/>
          <w:sz w:val="24"/>
          <w:szCs w:val="24"/>
          <w:lang w:val="ru-RU"/>
        </w:rPr>
        <w:t>Объекты живой и неживой природы, их сравнение. Живая и неживая природа — единое целое.</w:t>
      </w:r>
      <w:r w:rsidR="00342DE2" w:rsidRPr="00342DE2">
        <w:rPr>
          <w:rFonts w:ascii="Times New Roman" w:eastAsia="Times New Roman" w:hAnsi="Times New Roman" w:cs="Times New Roman"/>
          <w:color w:val="000000"/>
          <w:sz w:val="24"/>
          <w:szCs w:val="24"/>
          <w:lang w:val="ru-RU"/>
        </w:rPr>
        <w:t xml:space="preserve"> </w:t>
      </w:r>
      <w:r w:rsidRPr="00342DE2">
        <w:rPr>
          <w:rFonts w:ascii="Times New Roman" w:eastAsia="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3854EF" w:rsidRPr="00342DE2" w:rsidRDefault="005E03DA" w:rsidP="00342DE2">
      <w:pPr>
        <w:tabs>
          <w:tab w:val="left" w:pos="180"/>
          <w:tab w:val="left" w:pos="8931"/>
        </w:tabs>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xml:space="preserve">Кабинет биологии. Правила поведения и работы в кабинете с биологическими </w:t>
      </w:r>
      <w:r w:rsidR="00342DE2">
        <w:rPr>
          <w:rFonts w:ascii="Times New Roman" w:eastAsia="Times New Roman" w:hAnsi="Times New Roman" w:cs="Times New Roman"/>
          <w:color w:val="000000"/>
          <w:sz w:val="24"/>
          <w:szCs w:val="24"/>
          <w:lang w:val="ru-RU"/>
        </w:rPr>
        <w:t>п</w:t>
      </w:r>
      <w:r w:rsidRPr="00342DE2">
        <w:rPr>
          <w:rFonts w:ascii="Times New Roman" w:eastAsia="Times New Roman" w:hAnsi="Times New Roman" w:cs="Times New Roman"/>
          <w:color w:val="000000"/>
          <w:sz w:val="24"/>
          <w:szCs w:val="24"/>
          <w:lang w:val="ru-RU"/>
        </w:rPr>
        <w:t>риборами и инструментами.</w:t>
      </w:r>
    </w:p>
    <w:p w:rsidR="003854EF" w:rsidRPr="00342DE2" w:rsidRDefault="005E03DA" w:rsidP="00342DE2">
      <w:pPr>
        <w:tabs>
          <w:tab w:val="left" w:pos="180"/>
        </w:tabs>
        <w:autoSpaceDE w:val="0"/>
        <w:autoSpaceDN w:val="0"/>
        <w:spacing w:after="0" w:line="240"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342DE2">
        <w:rPr>
          <w:rFonts w:ascii="Times New Roman" w:eastAsia="Times New Roman" w:hAnsi="Times New Roman" w:cs="Times New Roman"/>
          <w:color w:val="000000"/>
          <w:sz w:val="24"/>
          <w:szCs w:val="24"/>
          <w:lang w:val="ru-RU"/>
        </w:rPr>
        <w:t>научнопопулярная</w:t>
      </w:r>
      <w:proofErr w:type="spellEnd"/>
      <w:r w:rsidRPr="00342DE2">
        <w:rPr>
          <w:rFonts w:ascii="Times New Roman" w:eastAsia="Times New Roman" w:hAnsi="Times New Roman" w:cs="Times New Roman"/>
          <w:color w:val="000000"/>
          <w:sz w:val="24"/>
          <w:szCs w:val="24"/>
          <w:lang w:val="ru-RU"/>
        </w:rPr>
        <w:t xml:space="preserve"> литература, справочники, Интернет).</w:t>
      </w:r>
    </w:p>
    <w:p w:rsidR="00342DE2" w:rsidRDefault="00342DE2" w:rsidP="00342DE2">
      <w:pPr>
        <w:tabs>
          <w:tab w:val="left" w:pos="180"/>
        </w:tabs>
        <w:autoSpaceDE w:val="0"/>
        <w:autoSpaceDN w:val="0"/>
        <w:spacing w:after="0" w:line="240" w:lineRule="auto"/>
        <w:ind w:right="720" w:firstLine="567"/>
        <w:jc w:val="both"/>
        <w:rPr>
          <w:rFonts w:ascii="Times New Roman" w:hAnsi="Times New Roman" w:cs="Times New Roman"/>
          <w:sz w:val="24"/>
          <w:szCs w:val="24"/>
          <w:lang w:val="ru-RU"/>
        </w:rPr>
      </w:pPr>
    </w:p>
    <w:p w:rsidR="00C21052" w:rsidRPr="00342DE2" w:rsidRDefault="005E03DA" w:rsidP="00342DE2">
      <w:pPr>
        <w:tabs>
          <w:tab w:val="left" w:pos="180"/>
        </w:tabs>
        <w:autoSpaceDE w:val="0"/>
        <w:autoSpaceDN w:val="0"/>
        <w:spacing w:after="0" w:line="240" w:lineRule="auto"/>
        <w:ind w:right="720" w:firstLine="567"/>
        <w:jc w:val="both"/>
        <w:rPr>
          <w:rFonts w:ascii="Times New Roman" w:eastAsia="Times New Roman" w:hAnsi="Times New Roman" w:cs="Times New Roman"/>
          <w:b/>
          <w:color w:val="000000"/>
          <w:sz w:val="24"/>
          <w:szCs w:val="24"/>
          <w:lang w:val="ru-RU"/>
        </w:rPr>
      </w:pPr>
      <w:r w:rsidRPr="00342DE2">
        <w:rPr>
          <w:rFonts w:ascii="Times New Roman" w:eastAsia="Times New Roman" w:hAnsi="Times New Roman" w:cs="Times New Roman"/>
          <w:b/>
          <w:color w:val="000000"/>
          <w:sz w:val="24"/>
          <w:szCs w:val="24"/>
          <w:lang w:val="ru-RU"/>
        </w:rPr>
        <w:t xml:space="preserve">2. Методы изучения живой природы </w:t>
      </w:r>
    </w:p>
    <w:p w:rsidR="003854EF" w:rsidRPr="00342DE2" w:rsidRDefault="005E03DA" w:rsidP="00342DE2">
      <w:pPr>
        <w:tabs>
          <w:tab w:val="left" w:pos="180"/>
        </w:tabs>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3854EF" w:rsidRPr="00342DE2" w:rsidRDefault="005E03DA" w:rsidP="00342DE2">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342DE2" w:rsidRDefault="00342DE2" w:rsidP="00342DE2">
      <w:pPr>
        <w:autoSpaceDE w:val="0"/>
        <w:autoSpaceDN w:val="0"/>
        <w:spacing w:after="0" w:line="240" w:lineRule="auto"/>
        <w:ind w:right="576" w:firstLine="567"/>
        <w:jc w:val="both"/>
        <w:rPr>
          <w:rFonts w:ascii="Times New Roman" w:eastAsia="Times New Roman" w:hAnsi="Times New Roman" w:cs="Times New Roman"/>
          <w:i/>
          <w:color w:val="000000"/>
          <w:sz w:val="24"/>
          <w:szCs w:val="24"/>
          <w:lang w:val="ru-RU"/>
        </w:rPr>
      </w:pPr>
    </w:p>
    <w:p w:rsidR="00342DE2" w:rsidRDefault="005E03DA" w:rsidP="00342DE2">
      <w:pPr>
        <w:autoSpaceDE w:val="0"/>
        <w:autoSpaceDN w:val="0"/>
        <w:spacing w:after="0" w:line="240" w:lineRule="auto"/>
        <w:ind w:right="576" w:firstLine="567"/>
        <w:jc w:val="both"/>
        <w:rPr>
          <w:rFonts w:ascii="Times New Roman" w:eastAsia="Times New Roman" w:hAnsi="Times New Roman" w:cs="Times New Roman"/>
          <w:i/>
          <w:color w:val="000000"/>
          <w:sz w:val="24"/>
          <w:szCs w:val="24"/>
          <w:lang w:val="ru-RU"/>
        </w:rPr>
      </w:pPr>
      <w:r w:rsidRPr="00342DE2">
        <w:rPr>
          <w:rFonts w:ascii="Times New Roman" w:eastAsia="Times New Roman" w:hAnsi="Times New Roman" w:cs="Times New Roman"/>
          <w:i/>
          <w:color w:val="000000"/>
          <w:sz w:val="24"/>
          <w:szCs w:val="24"/>
          <w:lang w:val="ru-RU"/>
        </w:rPr>
        <w:t>Лабораторные и практические работы</w:t>
      </w:r>
      <w:r w:rsidR="00342DE2">
        <w:rPr>
          <w:rFonts w:ascii="Times New Roman" w:eastAsia="Times New Roman" w:hAnsi="Times New Roman" w:cs="Times New Roman"/>
          <w:i/>
          <w:color w:val="000000"/>
          <w:sz w:val="24"/>
          <w:szCs w:val="24"/>
          <w:lang w:val="ru-RU"/>
        </w:rPr>
        <w:t>:</w:t>
      </w:r>
    </w:p>
    <w:p w:rsidR="00342DE2" w:rsidRDefault="005E03DA" w:rsidP="00342DE2">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i/>
          <w:color w:val="000000"/>
          <w:sz w:val="24"/>
          <w:szCs w:val="24"/>
          <w:lang w:val="ru-RU"/>
        </w:rPr>
        <w:t xml:space="preserve"> </w:t>
      </w:r>
      <w:r w:rsidRPr="00342DE2">
        <w:rPr>
          <w:rFonts w:ascii="Times New Roman" w:hAnsi="Times New Roman" w:cs="Times New Roman"/>
          <w:sz w:val="24"/>
          <w:szCs w:val="24"/>
          <w:lang w:val="ru-RU"/>
        </w:rPr>
        <w:br/>
      </w:r>
      <w:r w:rsidRPr="00342DE2">
        <w:rPr>
          <w:rFonts w:ascii="Times New Roman" w:eastAsia="Times New Roman" w:hAnsi="Times New Roman" w:cs="Times New Roman"/>
          <w:color w:val="000000"/>
          <w:sz w:val="24"/>
          <w:szCs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3854EF" w:rsidRPr="00342DE2" w:rsidRDefault="005E03DA" w:rsidP="00342DE2">
      <w:pPr>
        <w:autoSpaceDE w:val="0"/>
        <w:autoSpaceDN w:val="0"/>
        <w:spacing w:after="0" w:line="240" w:lineRule="auto"/>
        <w:ind w:right="-5"/>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2. Ознакомление с устройством лупы, светового микроскопа, правила работы с ними.</w:t>
      </w:r>
    </w:p>
    <w:p w:rsidR="003854EF" w:rsidRPr="00342DE2" w:rsidRDefault="005E03DA" w:rsidP="00342DE2">
      <w:pPr>
        <w:autoSpaceDE w:val="0"/>
        <w:autoSpaceDN w:val="0"/>
        <w:spacing w:after="0" w:line="240" w:lineRule="auto"/>
        <w:ind w:right="-5"/>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854EF" w:rsidRPr="00342DE2" w:rsidRDefault="0070049A" w:rsidP="0070049A">
      <w:pPr>
        <w:autoSpaceDE w:val="0"/>
        <w:autoSpaceDN w:val="0"/>
        <w:spacing w:after="0" w:line="240" w:lineRule="auto"/>
        <w:ind w:right="-5" w:firstLine="567"/>
        <w:jc w:val="both"/>
        <w:rPr>
          <w:rFonts w:ascii="Times New Roman" w:hAnsi="Times New Roman" w:cs="Times New Roman"/>
          <w:sz w:val="24"/>
          <w:szCs w:val="24"/>
          <w:lang w:val="ru-RU"/>
        </w:rPr>
      </w:pPr>
      <w:r>
        <w:rPr>
          <w:rFonts w:ascii="Times New Roman" w:eastAsia="Times New Roman" w:hAnsi="Times New Roman" w:cs="Times New Roman"/>
          <w:i/>
          <w:color w:val="000000"/>
          <w:sz w:val="24"/>
          <w:szCs w:val="24"/>
          <w:lang w:val="ru-RU"/>
        </w:rPr>
        <w:t xml:space="preserve">Экскурсии или </w:t>
      </w:r>
      <w:proofErr w:type="spellStart"/>
      <w:r>
        <w:rPr>
          <w:rFonts w:ascii="Times New Roman" w:eastAsia="Times New Roman" w:hAnsi="Times New Roman" w:cs="Times New Roman"/>
          <w:i/>
          <w:color w:val="000000"/>
          <w:sz w:val="24"/>
          <w:szCs w:val="24"/>
          <w:lang w:val="ru-RU"/>
        </w:rPr>
        <w:t>видеоэкскурсии</w:t>
      </w:r>
      <w:proofErr w:type="spellEnd"/>
      <w:r>
        <w:rPr>
          <w:rFonts w:ascii="Times New Roman" w:eastAsia="Times New Roman" w:hAnsi="Times New Roman" w:cs="Times New Roman"/>
          <w:i/>
          <w:color w:val="000000"/>
          <w:sz w:val="24"/>
          <w:szCs w:val="24"/>
          <w:lang w:val="ru-RU"/>
        </w:rPr>
        <w:t xml:space="preserve">:  </w:t>
      </w:r>
      <w:r w:rsidR="005E03DA" w:rsidRPr="00342DE2">
        <w:rPr>
          <w:rFonts w:ascii="Times New Roman" w:eastAsia="Times New Roman" w:hAnsi="Times New Roman" w:cs="Times New Roman"/>
          <w:color w:val="000000"/>
          <w:sz w:val="24"/>
          <w:szCs w:val="24"/>
          <w:lang w:val="ru-RU"/>
        </w:rPr>
        <w:t>Овладение методами изучения живой природы — наблюдением и экспериментом.</w:t>
      </w:r>
    </w:p>
    <w:p w:rsidR="0070049A" w:rsidRDefault="0070049A" w:rsidP="0070049A">
      <w:pPr>
        <w:autoSpaceDE w:val="0"/>
        <w:autoSpaceDN w:val="0"/>
        <w:spacing w:after="0" w:line="240" w:lineRule="auto"/>
        <w:ind w:right="-5" w:firstLine="567"/>
        <w:jc w:val="both"/>
        <w:rPr>
          <w:rFonts w:ascii="Times New Roman" w:eastAsia="Times New Roman" w:hAnsi="Times New Roman" w:cs="Times New Roman"/>
          <w:b/>
          <w:color w:val="000000"/>
          <w:sz w:val="24"/>
          <w:szCs w:val="24"/>
          <w:lang w:val="ru-RU"/>
        </w:rPr>
      </w:pPr>
    </w:p>
    <w:p w:rsidR="0070049A" w:rsidRDefault="005E03DA" w:rsidP="0070049A">
      <w:pPr>
        <w:autoSpaceDE w:val="0"/>
        <w:autoSpaceDN w:val="0"/>
        <w:spacing w:after="0" w:line="240" w:lineRule="auto"/>
        <w:ind w:right="-5" w:firstLine="567"/>
        <w:jc w:val="both"/>
        <w:rPr>
          <w:rFonts w:ascii="Times New Roman" w:eastAsia="Times New Roman" w:hAnsi="Times New Roman" w:cs="Times New Roman"/>
          <w:b/>
          <w:color w:val="000000"/>
          <w:sz w:val="24"/>
          <w:szCs w:val="24"/>
          <w:lang w:val="ru-RU"/>
        </w:rPr>
      </w:pPr>
      <w:r w:rsidRPr="00342DE2">
        <w:rPr>
          <w:rFonts w:ascii="Times New Roman" w:eastAsia="Times New Roman" w:hAnsi="Times New Roman" w:cs="Times New Roman"/>
          <w:b/>
          <w:color w:val="000000"/>
          <w:sz w:val="24"/>
          <w:szCs w:val="24"/>
          <w:lang w:val="ru-RU"/>
        </w:rPr>
        <w:t>3.</w:t>
      </w:r>
      <w:r w:rsidR="0070049A">
        <w:rPr>
          <w:rFonts w:ascii="Times New Roman" w:eastAsia="Times New Roman" w:hAnsi="Times New Roman" w:cs="Times New Roman"/>
          <w:b/>
          <w:color w:val="000000"/>
          <w:sz w:val="24"/>
          <w:szCs w:val="24"/>
          <w:lang w:val="ru-RU"/>
        </w:rPr>
        <w:t xml:space="preserve"> Организмы — тела живой природы.</w:t>
      </w:r>
    </w:p>
    <w:p w:rsidR="003854EF" w:rsidRPr="00342DE2" w:rsidRDefault="005E03DA" w:rsidP="0070049A">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Понятие об организме. Доядерные и ядерные организмы.</w:t>
      </w:r>
    </w:p>
    <w:p w:rsidR="003854EF" w:rsidRPr="00342DE2" w:rsidRDefault="005E03DA" w:rsidP="0070049A">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3854EF" w:rsidRPr="00342DE2" w:rsidRDefault="005E03DA" w:rsidP="0070049A">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3854EF" w:rsidRPr="00342DE2" w:rsidRDefault="005E03DA" w:rsidP="0070049A">
      <w:pPr>
        <w:tabs>
          <w:tab w:val="left" w:pos="180"/>
        </w:tabs>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hAnsi="Times New Roman" w:cs="Times New Roman"/>
          <w:sz w:val="24"/>
          <w:szCs w:val="24"/>
          <w:lang w:val="ru-RU"/>
        </w:rPr>
        <w:tab/>
      </w:r>
      <w:r w:rsidRPr="00342DE2">
        <w:rPr>
          <w:rFonts w:ascii="Times New Roman" w:eastAsia="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3854EF" w:rsidRPr="00342DE2" w:rsidRDefault="005E03DA" w:rsidP="0070049A">
      <w:pPr>
        <w:tabs>
          <w:tab w:val="left" w:pos="180"/>
        </w:tabs>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hAnsi="Times New Roman" w:cs="Times New Roman"/>
          <w:sz w:val="24"/>
          <w:szCs w:val="24"/>
          <w:lang w:val="ru-RU"/>
        </w:rPr>
        <w:tab/>
      </w:r>
      <w:r w:rsidRPr="00342DE2">
        <w:rPr>
          <w:rFonts w:ascii="Times New Roman" w:eastAsia="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3854EF" w:rsidRPr="00342DE2" w:rsidRDefault="005E03DA" w:rsidP="0070049A">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E509CA" w:rsidRPr="00342DE2" w:rsidRDefault="00E509CA" w:rsidP="0070049A">
      <w:pPr>
        <w:autoSpaceDE w:val="0"/>
        <w:autoSpaceDN w:val="0"/>
        <w:spacing w:after="0" w:line="240" w:lineRule="auto"/>
        <w:ind w:right="-5" w:firstLine="567"/>
        <w:jc w:val="both"/>
        <w:rPr>
          <w:rFonts w:ascii="Times New Roman" w:eastAsia="Times New Roman" w:hAnsi="Times New Roman" w:cs="Times New Roman"/>
          <w:i/>
          <w:color w:val="000000"/>
          <w:sz w:val="24"/>
          <w:szCs w:val="24"/>
          <w:lang w:val="ru-RU"/>
        </w:rPr>
      </w:pPr>
    </w:p>
    <w:p w:rsidR="00C21052" w:rsidRPr="00342DE2" w:rsidRDefault="005E03DA" w:rsidP="0070049A">
      <w:pPr>
        <w:autoSpaceDE w:val="0"/>
        <w:autoSpaceDN w:val="0"/>
        <w:spacing w:after="0" w:line="240" w:lineRule="auto"/>
        <w:ind w:right="-5" w:firstLine="567"/>
        <w:jc w:val="both"/>
        <w:rPr>
          <w:rFonts w:ascii="Times New Roman" w:eastAsia="Times New Roman" w:hAnsi="Times New Roman" w:cs="Times New Roman"/>
          <w:i/>
          <w:color w:val="000000"/>
          <w:sz w:val="24"/>
          <w:szCs w:val="24"/>
          <w:lang w:val="ru-RU"/>
        </w:rPr>
      </w:pPr>
      <w:r w:rsidRPr="00342DE2">
        <w:rPr>
          <w:rFonts w:ascii="Times New Roman" w:eastAsia="Times New Roman" w:hAnsi="Times New Roman" w:cs="Times New Roman"/>
          <w:i/>
          <w:color w:val="000000"/>
          <w:sz w:val="24"/>
          <w:szCs w:val="24"/>
          <w:lang w:val="ru-RU"/>
        </w:rPr>
        <w:t xml:space="preserve">Лабораторные и практические работы </w:t>
      </w:r>
    </w:p>
    <w:p w:rsidR="00342DE2" w:rsidRPr="00342DE2" w:rsidRDefault="005E03DA" w:rsidP="0070049A">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1. Изучение клеток кожицы чешуи лука под лупой и микроскопом (на примере самостоятельно приготовленного микропрепарата).</w:t>
      </w:r>
    </w:p>
    <w:p w:rsidR="00342DE2" w:rsidRPr="00342DE2" w:rsidRDefault="005E03DA" w:rsidP="0070049A">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2. Ознакомление с принципами систематики организмов.</w:t>
      </w:r>
    </w:p>
    <w:p w:rsidR="003854EF" w:rsidRPr="00342DE2" w:rsidRDefault="005E03DA" w:rsidP="0070049A">
      <w:pPr>
        <w:autoSpaceDE w:val="0"/>
        <w:autoSpaceDN w:val="0"/>
        <w:spacing w:after="0" w:line="24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3. Наблюдение за потреблением воды растением.</w:t>
      </w:r>
    </w:p>
    <w:p w:rsidR="0070049A" w:rsidRDefault="0070049A" w:rsidP="0070049A">
      <w:pPr>
        <w:tabs>
          <w:tab w:val="left" w:pos="180"/>
        </w:tabs>
        <w:autoSpaceDE w:val="0"/>
        <w:autoSpaceDN w:val="0"/>
        <w:spacing w:after="0"/>
        <w:ind w:right="-5" w:firstLine="567"/>
        <w:jc w:val="both"/>
        <w:rPr>
          <w:rFonts w:ascii="Times New Roman" w:hAnsi="Times New Roman" w:cs="Times New Roman"/>
          <w:sz w:val="24"/>
          <w:szCs w:val="24"/>
          <w:lang w:val="ru-RU"/>
        </w:rPr>
      </w:pPr>
    </w:p>
    <w:p w:rsidR="0070049A" w:rsidRDefault="005E03DA" w:rsidP="0070049A">
      <w:pPr>
        <w:tabs>
          <w:tab w:val="left" w:pos="180"/>
        </w:tabs>
        <w:autoSpaceDE w:val="0"/>
        <w:autoSpaceDN w:val="0"/>
        <w:spacing w:after="0"/>
        <w:ind w:right="-5" w:firstLine="567"/>
        <w:jc w:val="both"/>
        <w:rPr>
          <w:rFonts w:ascii="Times New Roman" w:eastAsia="Times New Roman" w:hAnsi="Times New Roman" w:cs="Times New Roman"/>
          <w:b/>
          <w:color w:val="000000"/>
          <w:sz w:val="24"/>
          <w:szCs w:val="24"/>
          <w:lang w:val="ru-RU"/>
        </w:rPr>
      </w:pPr>
      <w:r w:rsidRPr="00342DE2">
        <w:rPr>
          <w:rFonts w:ascii="Times New Roman" w:eastAsia="Times New Roman" w:hAnsi="Times New Roman" w:cs="Times New Roman"/>
          <w:b/>
          <w:color w:val="000000"/>
          <w:sz w:val="24"/>
          <w:szCs w:val="24"/>
          <w:lang w:val="ru-RU"/>
        </w:rPr>
        <w:t xml:space="preserve">4. Организмы и среда обитания </w:t>
      </w:r>
    </w:p>
    <w:p w:rsidR="003854EF" w:rsidRPr="0070049A" w:rsidRDefault="005E03DA" w:rsidP="0070049A">
      <w:pPr>
        <w:tabs>
          <w:tab w:val="left" w:pos="180"/>
        </w:tabs>
        <w:autoSpaceDE w:val="0"/>
        <w:autoSpaceDN w:val="0"/>
        <w:spacing w:after="0"/>
        <w:ind w:right="-5" w:firstLine="567"/>
        <w:jc w:val="both"/>
        <w:rPr>
          <w:rFonts w:ascii="Times New Roman" w:eastAsia="Times New Roman" w:hAnsi="Times New Roman" w:cs="Times New Roman"/>
          <w:b/>
          <w:color w:val="000000"/>
          <w:sz w:val="24"/>
          <w:szCs w:val="24"/>
          <w:lang w:val="ru-RU"/>
        </w:rPr>
      </w:pPr>
      <w:r w:rsidRPr="00342DE2">
        <w:rPr>
          <w:rFonts w:ascii="Times New Roman" w:eastAsia="Times New Roman" w:hAnsi="Times New Roman" w:cs="Times New Roman"/>
          <w:color w:val="000000"/>
          <w:sz w:val="24"/>
          <w:szCs w:val="24"/>
          <w:lang w:val="ru-RU"/>
        </w:rPr>
        <w:t>Понятие о среде обитания. Водная, наземно</w:t>
      </w:r>
      <w:r w:rsidR="0070049A">
        <w:rPr>
          <w:rFonts w:ascii="Times New Roman" w:eastAsia="Times New Roman" w:hAnsi="Times New Roman" w:cs="Times New Roman"/>
          <w:color w:val="000000"/>
          <w:sz w:val="24"/>
          <w:szCs w:val="24"/>
          <w:lang w:val="ru-RU"/>
        </w:rPr>
        <w:t>-</w:t>
      </w:r>
      <w:r w:rsidRPr="00342DE2">
        <w:rPr>
          <w:rFonts w:ascii="Times New Roman" w:eastAsia="Times New Roman" w:hAnsi="Times New Roman" w:cs="Times New Roman"/>
          <w:color w:val="000000"/>
          <w:sz w:val="24"/>
          <w:szCs w:val="24"/>
          <w:lang w:val="ru-RU"/>
        </w:rPr>
        <w:t xml:space="preserve">воздушная, почвенная, </w:t>
      </w:r>
      <w:proofErr w:type="spellStart"/>
      <w:r w:rsidRPr="00342DE2">
        <w:rPr>
          <w:rFonts w:ascii="Times New Roman" w:eastAsia="Times New Roman" w:hAnsi="Times New Roman" w:cs="Times New Roman"/>
          <w:color w:val="000000"/>
          <w:sz w:val="24"/>
          <w:szCs w:val="24"/>
          <w:lang w:val="ru-RU"/>
        </w:rPr>
        <w:t>внутриорганизменная</w:t>
      </w:r>
      <w:proofErr w:type="spellEnd"/>
      <w:r w:rsidRPr="00342DE2">
        <w:rPr>
          <w:rFonts w:ascii="Times New Roman" w:eastAsia="Times New Roman" w:hAnsi="Times New Roman" w:cs="Times New Roman"/>
          <w:color w:val="000000"/>
          <w:sz w:val="24"/>
          <w:szCs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0049A" w:rsidRPr="00342DE2" w:rsidRDefault="0070049A" w:rsidP="0070049A">
      <w:pPr>
        <w:tabs>
          <w:tab w:val="left" w:pos="180"/>
        </w:tabs>
        <w:autoSpaceDE w:val="0"/>
        <w:autoSpaceDN w:val="0"/>
        <w:spacing w:after="0"/>
        <w:ind w:right="-5" w:firstLine="567"/>
        <w:jc w:val="both"/>
        <w:rPr>
          <w:rFonts w:ascii="Times New Roman" w:hAnsi="Times New Roman" w:cs="Times New Roman"/>
          <w:sz w:val="24"/>
          <w:szCs w:val="24"/>
          <w:lang w:val="ru-RU"/>
        </w:rPr>
      </w:pPr>
    </w:p>
    <w:p w:rsidR="003854EF" w:rsidRPr="0070049A" w:rsidRDefault="005E03DA" w:rsidP="0070049A">
      <w:pPr>
        <w:autoSpaceDE w:val="0"/>
        <w:autoSpaceDN w:val="0"/>
        <w:spacing w:after="0" w:line="262" w:lineRule="auto"/>
        <w:ind w:right="-5" w:firstLine="567"/>
        <w:jc w:val="both"/>
        <w:rPr>
          <w:rFonts w:ascii="Times New Roman" w:eastAsia="Times New Roman" w:hAnsi="Times New Roman" w:cs="Times New Roman"/>
          <w:i/>
          <w:color w:val="000000"/>
          <w:sz w:val="24"/>
          <w:szCs w:val="24"/>
          <w:lang w:val="ru-RU"/>
        </w:rPr>
      </w:pPr>
      <w:r w:rsidRPr="00342DE2">
        <w:rPr>
          <w:rFonts w:ascii="Times New Roman" w:eastAsia="Times New Roman" w:hAnsi="Times New Roman" w:cs="Times New Roman"/>
          <w:i/>
          <w:color w:val="000000"/>
          <w:sz w:val="24"/>
          <w:szCs w:val="24"/>
          <w:lang w:val="ru-RU"/>
        </w:rPr>
        <w:t>Лаб</w:t>
      </w:r>
      <w:r w:rsidR="0070049A">
        <w:rPr>
          <w:rFonts w:ascii="Times New Roman" w:eastAsia="Times New Roman" w:hAnsi="Times New Roman" w:cs="Times New Roman"/>
          <w:i/>
          <w:color w:val="000000"/>
          <w:sz w:val="24"/>
          <w:szCs w:val="24"/>
          <w:lang w:val="ru-RU"/>
        </w:rPr>
        <w:t xml:space="preserve">ораторные и практические работы: </w:t>
      </w:r>
      <w:r w:rsidRPr="00342DE2">
        <w:rPr>
          <w:rFonts w:ascii="Times New Roman" w:eastAsia="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3854EF" w:rsidRPr="00342DE2" w:rsidRDefault="0070049A" w:rsidP="0070049A">
      <w:pPr>
        <w:autoSpaceDE w:val="0"/>
        <w:autoSpaceDN w:val="0"/>
        <w:spacing w:after="0" w:line="262" w:lineRule="auto"/>
        <w:ind w:right="-5" w:firstLine="567"/>
        <w:jc w:val="both"/>
        <w:rPr>
          <w:rFonts w:ascii="Times New Roman" w:hAnsi="Times New Roman" w:cs="Times New Roman"/>
          <w:sz w:val="24"/>
          <w:szCs w:val="24"/>
          <w:lang w:val="ru-RU"/>
        </w:rPr>
      </w:pPr>
      <w:r>
        <w:rPr>
          <w:rFonts w:ascii="Times New Roman" w:eastAsia="Times New Roman" w:hAnsi="Times New Roman" w:cs="Times New Roman"/>
          <w:i/>
          <w:color w:val="000000"/>
          <w:sz w:val="24"/>
          <w:szCs w:val="24"/>
          <w:lang w:val="ru-RU"/>
        </w:rPr>
        <w:t xml:space="preserve">Экскурсии или </w:t>
      </w:r>
      <w:proofErr w:type="spellStart"/>
      <w:r>
        <w:rPr>
          <w:rFonts w:ascii="Times New Roman" w:eastAsia="Times New Roman" w:hAnsi="Times New Roman" w:cs="Times New Roman"/>
          <w:i/>
          <w:color w:val="000000"/>
          <w:sz w:val="24"/>
          <w:szCs w:val="24"/>
          <w:lang w:val="ru-RU"/>
        </w:rPr>
        <w:t>видеоэкскурсии</w:t>
      </w:r>
      <w:proofErr w:type="spellEnd"/>
      <w:r>
        <w:rPr>
          <w:rFonts w:ascii="Times New Roman" w:eastAsia="Times New Roman" w:hAnsi="Times New Roman" w:cs="Times New Roman"/>
          <w:i/>
          <w:color w:val="000000"/>
          <w:sz w:val="24"/>
          <w:szCs w:val="24"/>
          <w:lang w:val="ru-RU"/>
        </w:rPr>
        <w:t xml:space="preserve">: </w:t>
      </w:r>
      <w:r w:rsidR="005E03DA" w:rsidRPr="00342DE2">
        <w:rPr>
          <w:rFonts w:ascii="Times New Roman" w:eastAsia="Times New Roman" w:hAnsi="Times New Roman" w:cs="Times New Roman"/>
          <w:color w:val="000000"/>
          <w:sz w:val="24"/>
          <w:szCs w:val="24"/>
          <w:lang w:val="ru-RU"/>
        </w:rPr>
        <w:t>Растительный и животный мир родного края (краеведение).</w:t>
      </w:r>
    </w:p>
    <w:p w:rsidR="0070049A" w:rsidRDefault="005E03DA" w:rsidP="0070049A">
      <w:pPr>
        <w:tabs>
          <w:tab w:val="left" w:pos="180"/>
        </w:tabs>
        <w:autoSpaceDE w:val="0"/>
        <w:autoSpaceDN w:val="0"/>
        <w:spacing w:after="0" w:line="281" w:lineRule="auto"/>
        <w:ind w:right="-5" w:firstLine="567"/>
        <w:jc w:val="both"/>
        <w:rPr>
          <w:rFonts w:ascii="Times New Roman" w:hAnsi="Times New Roman" w:cs="Times New Roman"/>
          <w:sz w:val="24"/>
          <w:szCs w:val="24"/>
          <w:lang w:val="ru-RU"/>
        </w:rPr>
      </w:pPr>
      <w:r w:rsidRPr="00342DE2">
        <w:rPr>
          <w:rFonts w:ascii="Times New Roman" w:hAnsi="Times New Roman" w:cs="Times New Roman"/>
          <w:sz w:val="24"/>
          <w:szCs w:val="24"/>
          <w:lang w:val="ru-RU"/>
        </w:rPr>
        <w:tab/>
      </w:r>
    </w:p>
    <w:p w:rsidR="0070049A" w:rsidRDefault="005E03DA" w:rsidP="0070049A">
      <w:pPr>
        <w:tabs>
          <w:tab w:val="left" w:pos="180"/>
        </w:tabs>
        <w:autoSpaceDE w:val="0"/>
        <w:autoSpaceDN w:val="0"/>
        <w:spacing w:after="0" w:line="281" w:lineRule="auto"/>
        <w:ind w:right="-5" w:firstLine="567"/>
        <w:jc w:val="both"/>
        <w:rPr>
          <w:rFonts w:ascii="Times New Roman" w:eastAsia="Times New Roman" w:hAnsi="Times New Roman" w:cs="Times New Roman"/>
          <w:b/>
          <w:color w:val="000000"/>
          <w:sz w:val="24"/>
          <w:szCs w:val="24"/>
          <w:lang w:val="ru-RU"/>
        </w:rPr>
      </w:pPr>
      <w:r w:rsidRPr="00342DE2">
        <w:rPr>
          <w:rFonts w:ascii="Times New Roman" w:eastAsia="Times New Roman" w:hAnsi="Times New Roman" w:cs="Times New Roman"/>
          <w:b/>
          <w:color w:val="000000"/>
          <w:sz w:val="24"/>
          <w:szCs w:val="24"/>
          <w:lang w:val="ru-RU"/>
        </w:rPr>
        <w:t xml:space="preserve">5. Природные сообщества </w:t>
      </w:r>
    </w:p>
    <w:p w:rsidR="003854EF" w:rsidRPr="00342DE2" w:rsidRDefault="005E03DA" w:rsidP="0070049A">
      <w:pPr>
        <w:tabs>
          <w:tab w:val="left" w:pos="180"/>
        </w:tabs>
        <w:autoSpaceDE w:val="0"/>
        <w:autoSpaceDN w:val="0"/>
        <w:spacing w:after="0" w:line="281"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3854EF" w:rsidRPr="00342DE2" w:rsidRDefault="005E03DA" w:rsidP="0070049A">
      <w:pPr>
        <w:tabs>
          <w:tab w:val="left" w:pos="180"/>
        </w:tabs>
        <w:autoSpaceDE w:val="0"/>
        <w:autoSpaceDN w:val="0"/>
        <w:spacing w:after="0" w:line="262" w:lineRule="auto"/>
        <w:ind w:right="-5" w:firstLine="567"/>
        <w:jc w:val="both"/>
        <w:rPr>
          <w:rFonts w:ascii="Times New Roman" w:hAnsi="Times New Roman" w:cs="Times New Roman"/>
          <w:sz w:val="24"/>
          <w:szCs w:val="24"/>
          <w:lang w:val="ru-RU"/>
        </w:rPr>
      </w:pPr>
      <w:r w:rsidRPr="00342DE2">
        <w:rPr>
          <w:rFonts w:ascii="Times New Roman" w:hAnsi="Times New Roman" w:cs="Times New Roman"/>
          <w:sz w:val="24"/>
          <w:szCs w:val="24"/>
          <w:lang w:val="ru-RU"/>
        </w:rPr>
        <w:tab/>
      </w:r>
      <w:r w:rsidRPr="00342DE2">
        <w:rPr>
          <w:rFonts w:ascii="Times New Roman" w:eastAsia="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854EF" w:rsidRPr="00342DE2" w:rsidRDefault="005E03DA" w:rsidP="0070049A">
      <w:pPr>
        <w:tabs>
          <w:tab w:val="left" w:pos="180"/>
        </w:tabs>
        <w:autoSpaceDE w:val="0"/>
        <w:autoSpaceDN w:val="0"/>
        <w:spacing w:after="0" w:line="262" w:lineRule="auto"/>
        <w:ind w:right="-5" w:firstLine="567"/>
        <w:jc w:val="both"/>
        <w:rPr>
          <w:rFonts w:ascii="Times New Roman" w:hAnsi="Times New Roman" w:cs="Times New Roman"/>
          <w:sz w:val="24"/>
          <w:szCs w:val="24"/>
          <w:lang w:val="ru-RU"/>
        </w:rPr>
      </w:pPr>
      <w:r w:rsidRPr="00342DE2">
        <w:rPr>
          <w:rFonts w:ascii="Times New Roman" w:hAnsi="Times New Roman" w:cs="Times New Roman"/>
          <w:sz w:val="24"/>
          <w:szCs w:val="24"/>
          <w:lang w:val="ru-RU"/>
        </w:rPr>
        <w:tab/>
      </w:r>
      <w:r w:rsidRPr="00342DE2">
        <w:rPr>
          <w:rFonts w:ascii="Times New Roman" w:eastAsia="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70049A" w:rsidRDefault="0070049A" w:rsidP="0070049A">
      <w:pPr>
        <w:autoSpaceDE w:val="0"/>
        <w:autoSpaceDN w:val="0"/>
        <w:spacing w:after="0" w:line="262" w:lineRule="auto"/>
        <w:ind w:right="-5" w:firstLine="567"/>
        <w:jc w:val="both"/>
        <w:rPr>
          <w:rFonts w:ascii="Times New Roman" w:eastAsia="Times New Roman" w:hAnsi="Times New Roman" w:cs="Times New Roman"/>
          <w:i/>
          <w:color w:val="000000"/>
          <w:sz w:val="24"/>
          <w:szCs w:val="24"/>
          <w:lang w:val="ru-RU"/>
        </w:rPr>
      </w:pPr>
    </w:p>
    <w:p w:rsidR="0070049A" w:rsidRDefault="005E03DA" w:rsidP="0070049A">
      <w:pPr>
        <w:autoSpaceDE w:val="0"/>
        <w:autoSpaceDN w:val="0"/>
        <w:spacing w:after="0" w:line="262" w:lineRule="auto"/>
        <w:ind w:right="-5" w:firstLine="567"/>
        <w:jc w:val="both"/>
        <w:rPr>
          <w:rFonts w:ascii="Times New Roman" w:eastAsia="Times New Roman" w:hAnsi="Times New Roman" w:cs="Times New Roman"/>
          <w:i/>
          <w:color w:val="000000"/>
          <w:sz w:val="24"/>
          <w:szCs w:val="24"/>
          <w:lang w:val="ru-RU"/>
        </w:rPr>
      </w:pPr>
      <w:r w:rsidRPr="00342DE2">
        <w:rPr>
          <w:rFonts w:ascii="Times New Roman" w:eastAsia="Times New Roman" w:hAnsi="Times New Roman" w:cs="Times New Roman"/>
          <w:i/>
          <w:color w:val="000000"/>
          <w:sz w:val="24"/>
          <w:szCs w:val="24"/>
          <w:lang w:val="ru-RU"/>
        </w:rPr>
        <w:t xml:space="preserve">Лабораторные и практические работы </w:t>
      </w:r>
    </w:p>
    <w:p w:rsidR="003854EF" w:rsidRPr="00342DE2"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Изучение искусственных сообществ и их обитателей (на примере аквариума и др.).</w:t>
      </w:r>
    </w:p>
    <w:p w:rsidR="0070049A" w:rsidRDefault="005E03DA" w:rsidP="0070049A">
      <w:pPr>
        <w:tabs>
          <w:tab w:val="left" w:pos="180"/>
        </w:tabs>
        <w:autoSpaceDE w:val="0"/>
        <w:autoSpaceDN w:val="0"/>
        <w:spacing w:after="0" w:line="262" w:lineRule="auto"/>
        <w:ind w:right="-5" w:firstLine="567"/>
        <w:jc w:val="both"/>
        <w:rPr>
          <w:rFonts w:ascii="Times New Roman" w:eastAsia="Times New Roman" w:hAnsi="Times New Roman" w:cs="Times New Roman"/>
          <w:i/>
          <w:color w:val="000000"/>
          <w:sz w:val="24"/>
          <w:szCs w:val="24"/>
          <w:lang w:val="ru-RU"/>
        </w:rPr>
      </w:pPr>
      <w:r w:rsidRPr="00342DE2">
        <w:rPr>
          <w:rFonts w:ascii="Times New Roman" w:hAnsi="Times New Roman" w:cs="Times New Roman"/>
          <w:sz w:val="24"/>
          <w:szCs w:val="24"/>
          <w:lang w:val="ru-RU"/>
        </w:rPr>
        <w:tab/>
      </w:r>
      <w:r w:rsidRPr="00342DE2">
        <w:rPr>
          <w:rFonts w:ascii="Times New Roman" w:eastAsia="Times New Roman" w:hAnsi="Times New Roman" w:cs="Times New Roman"/>
          <w:i/>
          <w:color w:val="000000"/>
          <w:sz w:val="24"/>
          <w:szCs w:val="24"/>
          <w:lang w:val="ru-RU"/>
        </w:rPr>
        <w:t xml:space="preserve">Экскурсии или </w:t>
      </w:r>
      <w:proofErr w:type="spellStart"/>
      <w:r w:rsidRPr="00342DE2">
        <w:rPr>
          <w:rFonts w:ascii="Times New Roman" w:eastAsia="Times New Roman" w:hAnsi="Times New Roman" w:cs="Times New Roman"/>
          <w:i/>
          <w:color w:val="000000"/>
          <w:sz w:val="24"/>
          <w:szCs w:val="24"/>
          <w:lang w:val="ru-RU"/>
        </w:rPr>
        <w:t>видеоэкскурсии</w:t>
      </w:r>
      <w:proofErr w:type="spellEnd"/>
    </w:p>
    <w:p w:rsidR="003854EF" w:rsidRPr="00342DE2" w:rsidRDefault="005E03DA" w:rsidP="0070049A">
      <w:pPr>
        <w:tabs>
          <w:tab w:val="left" w:pos="180"/>
        </w:tabs>
        <w:autoSpaceDE w:val="0"/>
        <w:autoSpaceDN w:val="0"/>
        <w:spacing w:after="0" w:line="262"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1. Изучение природных сообществ (на примере леса, озера, пруда, луга и др.).</w:t>
      </w:r>
    </w:p>
    <w:p w:rsidR="003854EF" w:rsidRPr="00342DE2"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2. Изучение сезонных явлений в жизни природных сообществ.</w:t>
      </w:r>
    </w:p>
    <w:p w:rsidR="0070049A" w:rsidRDefault="0070049A" w:rsidP="0070049A">
      <w:pPr>
        <w:tabs>
          <w:tab w:val="left" w:pos="180"/>
        </w:tabs>
        <w:autoSpaceDE w:val="0"/>
        <w:autoSpaceDN w:val="0"/>
        <w:spacing w:after="0" w:line="283" w:lineRule="auto"/>
        <w:ind w:firstLine="567"/>
        <w:jc w:val="both"/>
        <w:rPr>
          <w:rFonts w:ascii="Times New Roman" w:hAnsi="Times New Roman" w:cs="Times New Roman"/>
          <w:sz w:val="24"/>
          <w:szCs w:val="24"/>
          <w:lang w:val="ru-RU"/>
        </w:rPr>
      </w:pPr>
    </w:p>
    <w:p w:rsidR="0070049A" w:rsidRDefault="005E03DA" w:rsidP="0070049A">
      <w:pPr>
        <w:tabs>
          <w:tab w:val="left" w:pos="180"/>
        </w:tabs>
        <w:autoSpaceDE w:val="0"/>
        <w:autoSpaceDN w:val="0"/>
        <w:spacing w:after="0" w:line="283" w:lineRule="auto"/>
        <w:ind w:firstLine="567"/>
        <w:jc w:val="both"/>
        <w:rPr>
          <w:rFonts w:ascii="Times New Roman" w:eastAsia="Times New Roman" w:hAnsi="Times New Roman" w:cs="Times New Roman"/>
          <w:b/>
          <w:color w:val="000000"/>
          <w:sz w:val="24"/>
          <w:szCs w:val="24"/>
          <w:lang w:val="ru-RU"/>
        </w:rPr>
      </w:pPr>
      <w:r w:rsidRPr="00342DE2">
        <w:rPr>
          <w:rFonts w:ascii="Times New Roman" w:eastAsia="Times New Roman" w:hAnsi="Times New Roman" w:cs="Times New Roman"/>
          <w:b/>
          <w:color w:val="000000"/>
          <w:sz w:val="24"/>
          <w:szCs w:val="24"/>
          <w:lang w:val="ru-RU"/>
        </w:rPr>
        <w:t xml:space="preserve">6. Живая природа и человек </w:t>
      </w:r>
    </w:p>
    <w:p w:rsidR="003854EF" w:rsidRPr="00342DE2" w:rsidRDefault="005E03DA" w:rsidP="0070049A">
      <w:pPr>
        <w:tabs>
          <w:tab w:val="left" w:pos="180"/>
        </w:tabs>
        <w:autoSpaceDE w:val="0"/>
        <w:autoSpaceDN w:val="0"/>
        <w:spacing w:after="0" w:line="283"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70049A" w:rsidRDefault="0070049A" w:rsidP="0070049A">
      <w:pPr>
        <w:tabs>
          <w:tab w:val="left" w:pos="180"/>
        </w:tabs>
        <w:autoSpaceDE w:val="0"/>
        <w:autoSpaceDN w:val="0"/>
        <w:spacing w:after="0" w:line="271" w:lineRule="auto"/>
        <w:ind w:firstLine="567"/>
        <w:jc w:val="both"/>
        <w:rPr>
          <w:rFonts w:ascii="Times New Roman" w:eastAsia="Times New Roman" w:hAnsi="Times New Roman" w:cs="Times New Roman"/>
          <w:i/>
          <w:color w:val="000000"/>
          <w:sz w:val="24"/>
          <w:szCs w:val="24"/>
          <w:lang w:val="ru-RU"/>
        </w:rPr>
      </w:pPr>
    </w:p>
    <w:p w:rsidR="0070049A" w:rsidRDefault="0070049A" w:rsidP="0070049A">
      <w:pPr>
        <w:tabs>
          <w:tab w:val="left" w:pos="180"/>
        </w:tabs>
        <w:autoSpaceDE w:val="0"/>
        <w:autoSpaceDN w:val="0"/>
        <w:spacing w:after="0" w:line="271" w:lineRule="auto"/>
        <w:ind w:firstLine="567"/>
        <w:jc w:val="both"/>
        <w:rPr>
          <w:rFonts w:ascii="Times New Roman" w:eastAsia="Times New Roman" w:hAnsi="Times New Roman" w:cs="Times New Roman"/>
          <w:i/>
          <w:color w:val="000000"/>
          <w:sz w:val="24"/>
          <w:szCs w:val="24"/>
          <w:lang w:val="ru-RU"/>
        </w:rPr>
      </w:pPr>
      <w:r>
        <w:rPr>
          <w:rFonts w:ascii="Times New Roman" w:eastAsia="Times New Roman" w:hAnsi="Times New Roman" w:cs="Times New Roman"/>
          <w:i/>
          <w:color w:val="000000"/>
          <w:sz w:val="24"/>
          <w:szCs w:val="24"/>
          <w:lang w:val="ru-RU"/>
        </w:rPr>
        <w:t>П</w:t>
      </w:r>
      <w:r w:rsidR="005E03DA" w:rsidRPr="00342DE2">
        <w:rPr>
          <w:rFonts w:ascii="Times New Roman" w:eastAsia="Times New Roman" w:hAnsi="Times New Roman" w:cs="Times New Roman"/>
          <w:i/>
          <w:color w:val="000000"/>
          <w:sz w:val="24"/>
          <w:szCs w:val="24"/>
          <w:lang w:val="ru-RU"/>
        </w:rPr>
        <w:t xml:space="preserve">рактические работы </w:t>
      </w:r>
    </w:p>
    <w:p w:rsidR="003854EF" w:rsidRPr="00342DE2" w:rsidRDefault="005E03DA" w:rsidP="0070049A">
      <w:pPr>
        <w:tabs>
          <w:tab w:val="left" w:pos="180"/>
        </w:tabs>
        <w:autoSpaceDE w:val="0"/>
        <w:autoSpaceDN w:val="0"/>
        <w:spacing w:after="0" w:line="271"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342DE2" w:rsidRPr="00342DE2" w:rsidRDefault="00342DE2" w:rsidP="00342DE2">
      <w:pPr>
        <w:ind w:firstLine="567"/>
        <w:jc w:val="both"/>
        <w:rPr>
          <w:rFonts w:ascii="Times New Roman" w:hAnsi="Times New Roman" w:cs="Times New Roman"/>
          <w:sz w:val="24"/>
          <w:szCs w:val="24"/>
          <w:lang w:val="ru-RU"/>
        </w:rPr>
      </w:pPr>
    </w:p>
    <w:p w:rsidR="003854EF" w:rsidRDefault="005E03DA" w:rsidP="00342DE2">
      <w:pPr>
        <w:autoSpaceDE w:val="0"/>
        <w:autoSpaceDN w:val="0"/>
        <w:spacing w:after="0" w:line="230" w:lineRule="auto"/>
        <w:ind w:firstLine="567"/>
        <w:jc w:val="both"/>
        <w:rPr>
          <w:rFonts w:ascii="Times New Roman" w:eastAsia="Times New Roman" w:hAnsi="Times New Roman" w:cs="Times New Roman"/>
          <w:b/>
          <w:color w:val="000000"/>
          <w:sz w:val="24"/>
          <w:szCs w:val="24"/>
          <w:lang w:val="ru-RU"/>
        </w:rPr>
      </w:pPr>
      <w:r w:rsidRPr="00342DE2">
        <w:rPr>
          <w:rFonts w:ascii="Times New Roman" w:eastAsia="Times New Roman" w:hAnsi="Times New Roman" w:cs="Times New Roman"/>
          <w:b/>
          <w:color w:val="000000"/>
          <w:sz w:val="24"/>
          <w:szCs w:val="24"/>
          <w:lang w:val="ru-RU"/>
        </w:rPr>
        <w:t>ПЛАНИРУЕМЫЕ ОБРАЗОВАТЕЛЬНЫЕ РЕЗУЛЬТАТЫ</w:t>
      </w:r>
    </w:p>
    <w:p w:rsidR="0070049A" w:rsidRPr="00342DE2" w:rsidRDefault="0070049A" w:rsidP="00342DE2">
      <w:pPr>
        <w:autoSpaceDE w:val="0"/>
        <w:autoSpaceDN w:val="0"/>
        <w:spacing w:after="0" w:line="230" w:lineRule="auto"/>
        <w:ind w:firstLine="567"/>
        <w:jc w:val="both"/>
        <w:rPr>
          <w:rFonts w:ascii="Times New Roman" w:hAnsi="Times New Roman" w:cs="Times New Roman"/>
          <w:sz w:val="24"/>
          <w:szCs w:val="24"/>
          <w:lang w:val="ru-RU"/>
        </w:rPr>
      </w:pPr>
    </w:p>
    <w:p w:rsidR="003854EF" w:rsidRPr="00342DE2" w:rsidRDefault="005E03DA" w:rsidP="0070049A">
      <w:pPr>
        <w:autoSpaceDE w:val="0"/>
        <w:autoSpaceDN w:val="0"/>
        <w:spacing w:after="0" w:line="271"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70049A" w:rsidRDefault="0070049A" w:rsidP="0070049A">
      <w:pPr>
        <w:tabs>
          <w:tab w:val="left" w:pos="180"/>
          <w:tab w:val="left" w:pos="420"/>
        </w:tabs>
        <w:autoSpaceDE w:val="0"/>
        <w:autoSpaceDN w:val="0"/>
        <w:spacing w:after="0" w:line="322" w:lineRule="auto"/>
        <w:ind w:right="-5" w:firstLine="567"/>
        <w:jc w:val="both"/>
        <w:rPr>
          <w:rFonts w:ascii="Times New Roman" w:eastAsia="Times New Roman" w:hAnsi="Times New Roman" w:cs="Times New Roman"/>
          <w:b/>
          <w:color w:val="000000"/>
          <w:sz w:val="24"/>
          <w:szCs w:val="24"/>
          <w:lang w:val="ru-RU"/>
        </w:rPr>
      </w:pPr>
    </w:p>
    <w:p w:rsidR="0070049A" w:rsidRDefault="005E03DA" w:rsidP="0070049A">
      <w:pPr>
        <w:tabs>
          <w:tab w:val="left" w:pos="180"/>
          <w:tab w:val="left" w:pos="420"/>
        </w:tabs>
        <w:autoSpaceDE w:val="0"/>
        <w:autoSpaceDN w:val="0"/>
        <w:spacing w:after="0" w:line="322" w:lineRule="auto"/>
        <w:ind w:right="-5" w:firstLine="567"/>
        <w:jc w:val="both"/>
        <w:rPr>
          <w:rFonts w:ascii="Times New Roman" w:eastAsia="Times New Roman" w:hAnsi="Times New Roman" w:cs="Times New Roman"/>
          <w:b/>
          <w:color w:val="000000"/>
          <w:sz w:val="24"/>
          <w:szCs w:val="24"/>
          <w:lang w:val="ru-RU"/>
        </w:rPr>
      </w:pPr>
      <w:r w:rsidRPr="00342DE2">
        <w:rPr>
          <w:rFonts w:ascii="Times New Roman" w:eastAsia="Times New Roman" w:hAnsi="Times New Roman" w:cs="Times New Roman"/>
          <w:b/>
          <w:color w:val="000000"/>
          <w:sz w:val="24"/>
          <w:szCs w:val="24"/>
          <w:lang w:val="ru-RU"/>
        </w:rPr>
        <w:t xml:space="preserve">ЛИЧНОСТНЫЕ РЕЗУЛЬТАТЫ </w:t>
      </w:r>
    </w:p>
    <w:p w:rsidR="0070049A" w:rsidRDefault="005E03DA" w:rsidP="0070049A">
      <w:pPr>
        <w:tabs>
          <w:tab w:val="left" w:pos="180"/>
          <w:tab w:val="left" w:pos="420"/>
        </w:tabs>
        <w:autoSpaceDE w:val="0"/>
        <w:autoSpaceDN w:val="0"/>
        <w:spacing w:after="0" w:line="322" w:lineRule="auto"/>
        <w:ind w:right="-5" w:firstLine="567"/>
        <w:jc w:val="both"/>
        <w:rPr>
          <w:rFonts w:ascii="Times New Roman" w:eastAsia="Times New Roman" w:hAnsi="Times New Roman" w:cs="Times New Roman"/>
          <w:b/>
          <w:i/>
          <w:color w:val="000000"/>
          <w:sz w:val="24"/>
          <w:szCs w:val="24"/>
          <w:lang w:val="ru-RU"/>
        </w:rPr>
      </w:pPr>
      <w:r w:rsidRPr="00342DE2">
        <w:rPr>
          <w:rFonts w:ascii="Times New Roman" w:hAnsi="Times New Roman" w:cs="Times New Roman"/>
          <w:sz w:val="24"/>
          <w:szCs w:val="24"/>
          <w:lang w:val="ru-RU"/>
        </w:rPr>
        <w:br/>
      </w:r>
      <w:r w:rsidRPr="00342DE2">
        <w:rPr>
          <w:rFonts w:ascii="Times New Roman" w:hAnsi="Times New Roman" w:cs="Times New Roman"/>
          <w:sz w:val="24"/>
          <w:szCs w:val="24"/>
          <w:lang w:val="ru-RU"/>
        </w:rPr>
        <w:tab/>
      </w:r>
      <w:r w:rsidRPr="00342DE2">
        <w:rPr>
          <w:rFonts w:ascii="Times New Roman" w:eastAsia="Times New Roman" w:hAnsi="Times New Roman" w:cs="Times New Roman"/>
          <w:b/>
          <w:i/>
          <w:color w:val="000000"/>
          <w:sz w:val="24"/>
          <w:szCs w:val="24"/>
          <w:lang w:val="ru-RU"/>
        </w:rPr>
        <w:t>Патриотическое воспитание:</w:t>
      </w:r>
    </w:p>
    <w:p w:rsidR="003854EF" w:rsidRPr="00342DE2" w:rsidRDefault="005E03DA" w:rsidP="0070049A">
      <w:pPr>
        <w:tabs>
          <w:tab w:val="left" w:pos="180"/>
          <w:tab w:val="left" w:pos="420"/>
        </w:tabs>
        <w:autoSpaceDE w:val="0"/>
        <w:autoSpaceDN w:val="0"/>
        <w:spacing w:after="0" w:line="322" w:lineRule="auto"/>
        <w:ind w:right="-5" w:firstLine="567"/>
        <w:jc w:val="both"/>
        <w:rPr>
          <w:rFonts w:ascii="Times New Roman" w:hAnsi="Times New Roman" w:cs="Times New Roman"/>
          <w:sz w:val="24"/>
          <w:szCs w:val="24"/>
          <w:lang w:val="ru-RU"/>
        </w:rPr>
      </w:pPr>
      <w:r w:rsidRPr="00342DE2">
        <w:rPr>
          <w:rFonts w:ascii="Times New Roman" w:hAnsi="Times New Roman" w:cs="Times New Roman"/>
          <w:sz w:val="24"/>
          <w:szCs w:val="24"/>
          <w:lang w:val="ru-RU"/>
        </w:rPr>
        <w:tab/>
      </w:r>
      <w:r w:rsidRPr="00342DE2">
        <w:rPr>
          <w:rFonts w:ascii="Times New Roman" w:eastAsia="Times New Roman" w:hAnsi="Times New Roman" w:cs="Times New Roman"/>
          <w:color w:val="000000"/>
          <w:sz w:val="24"/>
          <w:szCs w:val="24"/>
          <w:lang w:val="ru-RU"/>
        </w:rPr>
        <w:t xml:space="preserve">—  отношение к биологии как к важной составляющей культуры, гордость за вклад российских и </w:t>
      </w:r>
      <w:r w:rsidRPr="00342DE2">
        <w:rPr>
          <w:rFonts w:ascii="Times New Roman" w:hAnsi="Times New Roman" w:cs="Times New Roman"/>
          <w:sz w:val="24"/>
          <w:szCs w:val="24"/>
          <w:lang w:val="ru-RU"/>
        </w:rPr>
        <w:tab/>
      </w:r>
      <w:r w:rsidRPr="00342DE2">
        <w:rPr>
          <w:rFonts w:ascii="Times New Roman" w:eastAsia="Times New Roman" w:hAnsi="Times New Roman" w:cs="Times New Roman"/>
          <w:color w:val="000000"/>
          <w:sz w:val="24"/>
          <w:szCs w:val="24"/>
          <w:lang w:val="ru-RU"/>
        </w:rPr>
        <w:t>советских учёных в развитие мировой биологической науки.</w:t>
      </w:r>
    </w:p>
    <w:p w:rsidR="0070049A" w:rsidRDefault="005E03DA" w:rsidP="0070049A">
      <w:pPr>
        <w:autoSpaceDE w:val="0"/>
        <w:autoSpaceDN w:val="0"/>
        <w:spacing w:after="0" w:line="302" w:lineRule="auto"/>
        <w:ind w:right="-5" w:firstLine="567"/>
        <w:jc w:val="both"/>
        <w:rPr>
          <w:rFonts w:ascii="Times New Roman" w:eastAsia="Times New Roman" w:hAnsi="Times New Roman" w:cs="Times New Roman"/>
          <w:b/>
          <w:i/>
          <w:color w:val="000000"/>
          <w:sz w:val="24"/>
          <w:szCs w:val="24"/>
          <w:lang w:val="ru-RU"/>
        </w:rPr>
      </w:pPr>
      <w:r w:rsidRPr="00342DE2">
        <w:rPr>
          <w:rFonts w:ascii="Times New Roman" w:eastAsia="Times New Roman" w:hAnsi="Times New Roman" w:cs="Times New Roman"/>
          <w:b/>
          <w:i/>
          <w:color w:val="000000"/>
          <w:sz w:val="24"/>
          <w:szCs w:val="24"/>
          <w:lang w:val="ru-RU"/>
        </w:rPr>
        <w:t>Гражданское воспитание:</w:t>
      </w:r>
    </w:p>
    <w:p w:rsidR="003854EF" w:rsidRPr="00342DE2" w:rsidRDefault="005E03DA" w:rsidP="0070049A">
      <w:pPr>
        <w:autoSpaceDE w:val="0"/>
        <w:autoSpaceDN w:val="0"/>
        <w:spacing w:after="0" w:line="302"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70049A" w:rsidRDefault="005E03DA" w:rsidP="0070049A">
      <w:pPr>
        <w:autoSpaceDE w:val="0"/>
        <w:autoSpaceDN w:val="0"/>
        <w:spacing w:after="0" w:line="326" w:lineRule="auto"/>
        <w:ind w:right="-5" w:firstLine="567"/>
        <w:jc w:val="both"/>
        <w:rPr>
          <w:rFonts w:ascii="Times New Roman" w:eastAsia="Times New Roman" w:hAnsi="Times New Roman" w:cs="Times New Roman"/>
          <w:b/>
          <w:i/>
          <w:color w:val="000000"/>
          <w:sz w:val="24"/>
          <w:szCs w:val="24"/>
          <w:lang w:val="ru-RU"/>
        </w:rPr>
      </w:pPr>
      <w:r w:rsidRPr="00342DE2">
        <w:rPr>
          <w:rFonts w:ascii="Times New Roman" w:eastAsia="Times New Roman" w:hAnsi="Times New Roman" w:cs="Times New Roman"/>
          <w:b/>
          <w:i/>
          <w:color w:val="000000"/>
          <w:sz w:val="24"/>
          <w:szCs w:val="24"/>
          <w:lang w:val="ru-RU"/>
        </w:rPr>
        <w:t>Духовно-нравственное воспитание:</w:t>
      </w:r>
    </w:p>
    <w:p w:rsidR="0070049A" w:rsidRDefault="005E03DA" w:rsidP="0070049A">
      <w:pPr>
        <w:autoSpaceDE w:val="0"/>
        <w:autoSpaceDN w:val="0"/>
        <w:spacing w:after="0" w:line="326" w:lineRule="auto"/>
        <w:ind w:right="-5" w:firstLine="567"/>
        <w:jc w:val="both"/>
        <w:rPr>
          <w:rFonts w:ascii="Times New Roman" w:eastAsia="Times New Roman" w:hAnsi="Times New Roman" w:cs="Times New Roman"/>
          <w:color w:val="000000"/>
          <w:sz w:val="24"/>
          <w:szCs w:val="24"/>
          <w:lang w:val="ru-RU"/>
        </w:rPr>
      </w:pPr>
      <w:r w:rsidRPr="00342DE2">
        <w:rPr>
          <w:rFonts w:ascii="Times New Roman" w:eastAsia="Times New Roman" w:hAnsi="Times New Roman" w:cs="Times New Roman"/>
          <w:color w:val="000000"/>
          <w:sz w:val="24"/>
          <w:szCs w:val="24"/>
          <w:lang w:val="ru-RU"/>
        </w:rPr>
        <w:t xml:space="preserve">—  готовность оценивать поведение и поступки с позиции нравственных норм и норм </w:t>
      </w:r>
      <w:r w:rsidRPr="00342DE2">
        <w:rPr>
          <w:rFonts w:ascii="Times New Roman" w:hAnsi="Times New Roman" w:cs="Times New Roman"/>
          <w:sz w:val="24"/>
          <w:szCs w:val="24"/>
          <w:lang w:val="ru-RU"/>
        </w:rPr>
        <w:br/>
      </w:r>
      <w:r w:rsidRPr="00342DE2">
        <w:rPr>
          <w:rFonts w:ascii="Times New Roman" w:eastAsia="Times New Roman" w:hAnsi="Times New Roman" w:cs="Times New Roman"/>
          <w:color w:val="000000"/>
          <w:sz w:val="24"/>
          <w:szCs w:val="24"/>
          <w:lang w:val="ru-RU"/>
        </w:rPr>
        <w:t>экологической культуры;</w:t>
      </w:r>
    </w:p>
    <w:p w:rsidR="003854EF" w:rsidRPr="00342DE2" w:rsidRDefault="005E03DA" w:rsidP="0070049A">
      <w:pPr>
        <w:autoSpaceDE w:val="0"/>
        <w:autoSpaceDN w:val="0"/>
        <w:spacing w:after="0" w:line="326"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понимание значимости нравственного аспекта деятельности человека в медицине и биологии.</w:t>
      </w:r>
    </w:p>
    <w:p w:rsidR="0070049A" w:rsidRDefault="005E03DA" w:rsidP="0070049A">
      <w:pPr>
        <w:tabs>
          <w:tab w:val="left" w:pos="420"/>
        </w:tabs>
        <w:autoSpaceDE w:val="0"/>
        <w:autoSpaceDN w:val="0"/>
        <w:spacing w:after="0" w:line="310" w:lineRule="auto"/>
        <w:ind w:right="-5" w:firstLine="567"/>
        <w:jc w:val="both"/>
        <w:rPr>
          <w:rFonts w:ascii="Times New Roman" w:eastAsia="Times New Roman" w:hAnsi="Times New Roman" w:cs="Times New Roman"/>
          <w:b/>
          <w:i/>
          <w:color w:val="000000"/>
          <w:sz w:val="24"/>
          <w:szCs w:val="24"/>
          <w:lang w:val="ru-RU"/>
        </w:rPr>
      </w:pPr>
      <w:r w:rsidRPr="00342DE2">
        <w:rPr>
          <w:rFonts w:ascii="Times New Roman" w:eastAsia="Times New Roman" w:hAnsi="Times New Roman" w:cs="Times New Roman"/>
          <w:b/>
          <w:i/>
          <w:color w:val="000000"/>
          <w:sz w:val="24"/>
          <w:szCs w:val="24"/>
          <w:lang w:val="ru-RU"/>
        </w:rPr>
        <w:t>Эстетическое воспитание:</w:t>
      </w:r>
    </w:p>
    <w:p w:rsidR="003854EF" w:rsidRPr="00342DE2" w:rsidRDefault="005E03DA" w:rsidP="0070049A">
      <w:pPr>
        <w:tabs>
          <w:tab w:val="left" w:pos="420"/>
        </w:tabs>
        <w:autoSpaceDE w:val="0"/>
        <w:autoSpaceDN w:val="0"/>
        <w:spacing w:after="0" w:line="310" w:lineRule="auto"/>
        <w:ind w:right="-5" w:firstLine="567"/>
        <w:jc w:val="both"/>
        <w:rPr>
          <w:rFonts w:ascii="Times New Roman" w:hAnsi="Times New Roman" w:cs="Times New Roman"/>
          <w:sz w:val="24"/>
          <w:szCs w:val="24"/>
          <w:lang w:val="ru-RU"/>
        </w:rPr>
      </w:pPr>
      <w:r w:rsidRPr="00342DE2">
        <w:rPr>
          <w:rFonts w:ascii="Times New Roman" w:hAnsi="Times New Roman" w:cs="Times New Roman"/>
          <w:sz w:val="24"/>
          <w:szCs w:val="24"/>
          <w:lang w:val="ru-RU"/>
        </w:rPr>
        <w:tab/>
      </w:r>
      <w:r w:rsidRPr="00342DE2">
        <w:rPr>
          <w:rFonts w:ascii="Times New Roman" w:eastAsia="Times New Roman" w:hAnsi="Times New Roman" w:cs="Times New Roman"/>
          <w:color w:val="000000"/>
          <w:sz w:val="24"/>
          <w:szCs w:val="24"/>
          <w:lang w:val="ru-RU"/>
        </w:rPr>
        <w:t>—  понимание роли биологии в формировании эстетической культуры личности.</w:t>
      </w:r>
    </w:p>
    <w:p w:rsidR="0070049A" w:rsidRDefault="005E03DA" w:rsidP="0070049A">
      <w:pPr>
        <w:autoSpaceDE w:val="0"/>
        <w:autoSpaceDN w:val="0"/>
        <w:spacing w:after="0" w:line="302" w:lineRule="auto"/>
        <w:ind w:right="-5" w:firstLine="567"/>
        <w:jc w:val="both"/>
        <w:rPr>
          <w:rFonts w:ascii="Times New Roman" w:eastAsia="Times New Roman" w:hAnsi="Times New Roman" w:cs="Times New Roman"/>
          <w:b/>
          <w:i/>
          <w:color w:val="000000"/>
          <w:sz w:val="24"/>
          <w:szCs w:val="24"/>
          <w:lang w:val="ru-RU"/>
        </w:rPr>
      </w:pPr>
      <w:r w:rsidRPr="00342DE2">
        <w:rPr>
          <w:rFonts w:ascii="Times New Roman" w:eastAsia="Times New Roman" w:hAnsi="Times New Roman" w:cs="Times New Roman"/>
          <w:b/>
          <w:i/>
          <w:color w:val="000000"/>
          <w:sz w:val="24"/>
          <w:szCs w:val="24"/>
          <w:lang w:val="ru-RU"/>
        </w:rPr>
        <w:t>Ценности научного познания:</w:t>
      </w:r>
    </w:p>
    <w:p w:rsidR="003854EF" w:rsidRPr="00342DE2" w:rsidRDefault="005E03DA" w:rsidP="0070049A">
      <w:pPr>
        <w:autoSpaceDE w:val="0"/>
        <w:autoSpaceDN w:val="0"/>
        <w:spacing w:after="0" w:line="302"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854EF" w:rsidRPr="00342DE2"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понимание роли биологической науки в формировании научного мировоззрения;</w:t>
      </w:r>
    </w:p>
    <w:p w:rsidR="003854EF" w:rsidRPr="00342DE2"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развитие научной любознательности, интереса к биологической науке, навыков исследовательской деятельности.</w:t>
      </w:r>
    </w:p>
    <w:p w:rsidR="0070049A" w:rsidRDefault="005E03DA" w:rsidP="0070049A">
      <w:pPr>
        <w:autoSpaceDE w:val="0"/>
        <w:autoSpaceDN w:val="0"/>
        <w:spacing w:after="0" w:line="331" w:lineRule="auto"/>
        <w:ind w:right="-5" w:firstLine="567"/>
        <w:jc w:val="both"/>
        <w:rPr>
          <w:rFonts w:ascii="Times New Roman" w:eastAsia="Times New Roman" w:hAnsi="Times New Roman" w:cs="Times New Roman"/>
          <w:b/>
          <w:i/>
          <w:color w:val="000000"/>
          <w:sz w:val="24"/>
          <w:szCs w:val="24"/>
          <w:lang w:val="ru-RU"/>
        </w:rPr>
      </w:pPr>
      <w:r w:rsidRPr="00342DE2">
        <w:rPr>
          <w:rFonts w:ascii="Times New Roman" w:eastAsia="Times New Roman" w:hAnsi="Times New Roman" w:cs="Times New Roman"/>
          <w:b/>
          <w:i/>
          <w:color w:val="000000"/>
          <w:sz w:val="24"/>
          <w:szCs w:val="24"/>
          <w:lang w:val="ru-RU"/>
        </w:rPr>
        <w:t>Формирование культуры здоровья:</w:t>
      </w:r>
    </w:p>
    <w:p w:rsidR="0070049A" w:rsidRDefault="005E03DA" w:rsidP="0070049A">
      <w:pPr>
        <w:autoSpaceDE w:val="0"/>
        <w:autoSpaceDN w:val="0"/>
        <w:spacing w:after="0" w:line="331" w:lineRule="auto"/>
        <w:ind w:right="-5" w:firstLine="567"/>
        <w:jc w:val="both"/>
        <w:rPr>
          <w:rFonts w:ascii="Times New Roman" w:eastAsia="Times New Roman" w:hAnsi="Times New Roman" w:cs="Times New Roman"/>
          <w:color w:val="000000"/>
          <w:sz w:val="24"/>
          <w:szCs w:val="24"/>
          <w:lang w:val="ru-RU"/>
        </w:rPr>
      </w:pPr>
      <w:r w:rsidRPr="00342DE2">
        <w:rPr>
          <w:rFonts w:ascii="Times New Roman" w:eastAsia="Times New Roman" w:hAnsi="Times New Roman" w:cs="Times New Roman"/>
          <w:color w:val="000000"/>
          <w:sz w:val="24"/>
          <w:szCs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0049A" w:rsidRDefault="005E03DA" w:rsidP="0070049A">
      <w:pPr>
        <w:autoSpaceDE w:val="0"/>
        <w:autoSpaceDN w:val="0"/>
        <w:spacing w:after="0" w:line="331" w:lineRule="auto"/>
        <w:ind w:right="-5" w:firstLine="567"/>
        <w:jc w:val="both"/>
        <w:rPr>
          <w:rFonts w:ascii="Times New Roman" w:eastAsia="Times New Roman" w:hAnsi="Times New Roman" w:cs="Times New Roman"/>
          <w:color w:val="000000"/>
          <w:sz w:val="24"/>
          <w:szCs w:val="24"/>
          <w:lang w:val="ru-RU"/>
        </w:rPr>
      </w:pPr>
      <w:r w:rsidRPr="00342DE2">
        <w:rPr>
          <w:rFonts w:ascii="Times New Roman" w:eastAsia="Times New Roman" w:hAnsi="Times New Roman" w:cs="Times New Roman"/>
          <w:color w:val="000000"/>
          <w:sz w:val="24"/>
          <w:szCs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0049A" w:rsidRDefault="005E03DA" w:rsidP="0070049A">
      <w:pPr>
        <w:autoSpaceDE w:val="0"/>
        <w:autoSpaceDN w:val="0"/>
        <w:spacing w:after="0" w:line="331" w:lineRule="auto"/>
        <w:ind w:right="-5" w:firstLine="567"/>
        <w:jc w:val="both"/>
        <w:rPr>
          <w:rFonts w:ascii="Times New Roman" w:eastAsia="Times New Roman" w:hAnsi="Times New Roman" w:cs="Times New Roman"/>
          <w:color w:val="000000"/>
          <w:sz w:val="24"/>
          <w:szCs w:val="24"/>
          <w:lang w:val="ru-RU"/>
        </w:rPr>
      </w:pPr>
      <w:r w:rsidRPr="00342DE2">
        <w:rPr>
          <w:rFonts w:ascii="Times New Roman" w:eastAsia="Times New Roman" w:hAnsi="Times New Roman" w:cs="Times New Roman"/>
          <w:color w:val="000000"/>
          <w:sz w:val="24"/>
          <w:szCs w:val="24"/>
          <w:lang w:val="ru-RU"/>
        </w:rPr>
        <w:t>—  соблюдение правил безопасности, в том числе навыки безопасного поведения в природной среде;</w:t>
      </w:r>
    </w:p>
    <w:p w:rsidR="003854EF" w:rsidRPr="00342DE2" w:rsidRDefault="005E03DA" w:rsidP="0070049A">
      <w:pPr>
        <w:autoSpaceDE w:val="0"/>
        <w:autoSpaceDN w:val="0"/>
        <w:spacing w:after="0" w:line="331"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сформированность навыка рефлексии, управление собственным эмоциональным состоянием.</w:t>
      </w:r>
    </w:p>
    <w:p w:rsidR="0070049A" w:rsidRDefault="005E03DA" w:rsidP="0070049A">
      <w:pPr>
        <w:autoSpaceDE w:val="0"/>
        <w:autoSpaceDN w:val="0"/>
        <w:spacing w:after="0" w:line="300" w:lineRule="auto"/>
        <w:ind w:right="-5" w:firstLine="567"/>
        <w:jc w:val="both"/>
        <w:rPr>
          <w:rFonts w:ascii="Times New Roman" w:eastAsia="Times New Roman" w:hAnsi="Times New Roman" w:cs="Times New Roman"/>
          <w:b/>
          <w:i/>
          <w:color w:val="000000"/>
          <w:sz w:val="24"/>
          <w:szCs w:val="24"/>
          <w:lang w:val="ru-RU"/>
        </w:rPr>
      </w:pPr>
      <w:r w:rsidRPr="00342DE2">
        <w:rPr>
          <w:rFonts w:ascii="Times New Roman" w:eastAsia="Times New Roman" w:hAnsi="Times New Roman" w:cs="Times New Roman"/>
          <w:b/>
          <w:i/>
          <w:color w:val="000000"/>
          <w:sz w:val="24"/>
          <w:szCs w:val="24"/>
          <w:lang w:val="ru-RU"/>
        </w:rPr>
        <w:t>Трудовое воспитание:</w:t>
      </w:r>
    </w:p>
    <w:p w:rsidR="0070049A" w:rsidRDefault="005E03DA" w:rsidP="0070049A">
      <w:pPr>
        <w:autoSpaceDE w:val="0"/>
        <w:autoSpaceDN w:val="0"/>
        <w:spacing w:after="0" w:line="300" w:lineRule="auto"/>
        <w:ind w:right="-5" w:firstLine="567"/>
        <w:jc w:val="both"/>
        <w:rPr>
          <w:rFonts w:ascii="Times New Roman" w:eastAsia="Times New Roman" w:hAnsi="Times New Roman" w:cs="Times New Roman"/>
          <w:color w:val="000000"/>
          <w:sz w:val="24"/>
          <w:szCs w:val="24"/>
          <w:lang w:val="ru-RU"/>
        </w:rPr>
      </w:pPr>
      <w:r w:rsidRPr="00342DE2">
        <w:rPr>
          <w:rFonts w:ascii="Times New Roman" w:eastAsia="Times New Roman" w:hAnsi="Times New Roman" w:cs="Times New Roman"/>
          <w:color w:val="000000"/>
          <w:sz w:val="24"/>
          <w:szCs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70049A" w:rsidRDefault="005E03DA" w:rsidP="0070049A">
      <w:pPr>
        <w:autoSpaceDE w:val="0"/>
        <w:autoSpaceDN w:val="0"/>
        <w:spacing w:after="0" w:line="300" w:lineRule="auto"/>
        <w:ind w:right="-5" w:firstLine="567"/>
        <w:jc w:val="both"/>
        <w:rPr>
          <w:rFonts w:ascii="Times New Roman" w:eastAsia="Times New Roman" w:hAnsi="Times New Roman" w:cs="Times New Roman"/>
          <w:b/>
          <w:i/>
          <w:color w:val="000000"/>
          <w:sz w:val="24"/>
          <w:szCs w:val="24"/>
          <w:lang w:val="ru-RU"/>
        </w:rPr>
      </w:pPr>
      <w:r w:rsidRPr="00342DE2">
        <w:rPr>
          <w:rFonts w:ascii="Times New Roman" w:eastAsia="Times New Roman" w:hAnsi="Times New Roman" w:cs="Times New Roman"/>
          <w:b/>
          <w:i/>
          <w:color w:val="000000"/>
          <w:sz w:val="24"/>
          <w:szCs w:val="24"/>
          <w:lang w:val="ru-RU"/>
        </w:rPr>
        <w:t>Экологическое воспитание:</w:t>
      </w:r>
    </w:p>
    <w:p w:rsidR="003854EF" w:rsidRPr="0070049A" w:rsidRDefault="005E03DA" w:rsidP="0070049A">
      <w:pPr>
        <w:autoSpaceDE w:val="0"/>
        <w:autoSpaceDN w:val="0"/>
        <w:spacing w:after="0" w:line="300" w:lineRule="auto"/>
        <w:ind w:right="-5" w:firstLine="567"/>
        <w:jc w:val="both"/>
        <w:rPr>
          <w:rFonts w:ascii="Times New Roman" w:eastAsia="Times New Roman" w:hAnsi="Times New Roman" w:cs="Times New Roman"/>
          <w:color w:val="000000"/>
          <w:sz w:val="24"/>
          <w:szCs w:val="24"/>
          <w:lang w:val="ru-RU"/>
        </w:rPr>
      </w:pPr>
      <w:r w:rsidRPr="00342DE2">
        <w:rPr>
          <w:rFonts w:ascii="Times New Roman" w:hAnsi="Times New Roman" w:cs="Times New Roman"/>
          <w:sz w:val="24"/>
          <w:szCs w:val="24"/>
          <w:lang w:val="ru-RU"/>
        </w:rPr>
        <w:tab/>
      </w:r>
      <w:r w:rsidRPr="00342DE2">
        <w:rPr>
          <w:rFonts w:ascii="Times New Roman" w:eastAsia="Times New Roman" w:hAnsi="Times New Roman" w:cs="Times New Roman"/>
          <w:color w:val="000000"/>
          <w:sz w:val="24"/>
          <w:szCs w:val="24"/>
          <w:lang w:val="ru-RU"/>
        </w:rPr>
        <w:t>—  ориентация на применение биологических знаний при решении задач в области окружающей</w:t>
      </w:r>
      <w:r w:rsidR="00342DE2" w:rsidRPr="00342DE2">
        <w:rPr>
          <w:rFonts w:ascii="Times New Roman" w:eastAsia="Times New Roman" w:hAnsi="Times New Roman" w:cs="Times New Roman"/>
          <w:color w:val="000000"/>
          <w:sz w:val="24"/>
          <w:szCs w:val="24"/>
          <w:lang w:val="ru-RU"/>
        </w:rPr>
        <w:t xml:space="preserve"> среды</w:t>
      </w:r>
    </w:p>
    <w:p w:rsidR="003854EF" w:rsidRPr="00342DE2" w:rsidRDefault="003854EF" w:rsidP="0070049A">
      <w:pPr>
        <w:autoSpaceDE w:val="0"/>
        <w:autoSpaceDN w:val="0"/>
        <w:spacing w:after="0" w:line="166" w:lineRule="exact"/>
        <w:ind w:right="-5" w:firstLine="567"/>
        <w:jc w:val="both"/>
        <w:rPr>
          <w:rFonts w:ascii="Times New Roman" w:hAnsi="Times New Roman" w:cs="Times New Roman"/>
          <w:sz w:val="24"/>
          <w:szCs w:val="24"/>
          <w:lang w:val="ru-RU"/>
        </w:rPr>
      </w:pPr>
    </w:p>
    <w:p w:rsidR="003854EF" w:rsidRPr="00342DE2"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ориентация на применение биологических знаний при решении задач в области окружающей среды;</w:t>
      </w:r>
    </w:p>
    <w:p w:rsidR="003854EF" w:rsidRPr="00342DE2"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осознание экологических проблем и путей их решения;</w:t>
      </w:r>
    </w:p>
    <w:p w:rsidR="003854EF" w:rsidRDefault="005E03DA" w:rsidP="0070049A">
      <w:pPr>
        <w:autoSpaceDE w:val="0"/>
        <w:autoSpaceDN w:val="0"/>
        <w:spacing w:after="0" w:line="230" w:lineRule="auto"/>
        <w:ind w:right="-5" w:firstLine="567"/>
        <w:jc w:val="both"/>
        <w:rPr>
          <w:rFonts w:ascii="Times New Roman" w:eastAsia="Times New Roman" w:hAnsi="Times New Roman" w:cs="Times New Roman"/>
          <w:color w:val="000000"/>
          <w:sz w:val="24"/>
          <w:szCs w:val="24"/>
          <w:lang w:val="ru-RU"/>
        </w:rPr>
      </w:pPr>
      <w:r w:rsidRPr="00342DE2">
        <w:rPr>
          <w:rFonts w:ascii="Times New Roman" w:eastAsia="Times New Roman" w:hAnsi="Times New Roman" w:cs="Times New Roman"/>
          <w:color w:val="000000"/>
          <w:sz w:val="24"/>
          <w:szCs w:val="24"/>
          <w:lang w:val="ru-RU"/>
        </w:rPr>
        <w:t>—  готовность к участию в практической деятельности экологической направленности.</w:t>
      </w:r>
    </w:p>
    <w:p w:rsidR="0070049A" w:rsidRPr="00342DE2" w:rsidRDefault="0070049A" w:rsidP="0070049A">
      <w:pPr>
        <w:autoSpaceDE w:val="0"/>
        <w:autoSpaceDN w:val="0"/>
        <w:spacing w:after="0" w:line="230" w:lineRule="auto"/>
        <w:ind w:right="-5" w:firstLine="567"/>
        <w:jc w:val="both"/>
        <w:rPr>
          <w:rFonts w:ascii="Times New Roman" w:hAnsi="Times New Roman" w:cs="Times New Roman"/>
          <w:sz w:val="24"/>
          <w:szCs w:val="24"/>
          <w:lang w:val="ru-RU"/>
        </w:rPr>
      </w:pPr>
    </w:p>
    <w:p w:rsidR="003854EF" w:rsidRPr="00342DE2"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b/>
          <w:i/>
          <w:color w:val="000000"/>
          <w:sz w:val="24"/>
          <w:szCs w:val="24"/>
          <w:lang w:val="ru-RU"/>
        </w:rPr>
        <w:t>Адаптация обучающегося к изменяющимся условиям социальной и природной среды:</w:t>
      </w:r>
    </w:p>
    <w:p w:rsidR="003854EF" w:rsidRPr="00342DE2"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адекватная оценка изменяющихся условий;</w:t>
      </w:r>
    </w:p>
    <w:p w:rsidR="003854EF" w:rsidRPr="00342DE2"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принятие решения (индивидуальное, в группе) в изменяющихся условиях на основании анализа биологической информации;</w:t>
      </w:r>
    </w:p>
    <w:p w:rsidR="003854EF" w:rsidRPr="00342DE2"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планирование действий в новой ситуации на основании знаний биологических закономерностей.</w:t>
      </w:r>
    </w:p>
    <w:p w:rsidR="0070049A" w:rsidRDefault="0070049A" w:rsidP="0070049A">
      <w:pPr>
        <w:autoSpaceDE w:val="0"/>
        <w:autoSpaceDN w:val="0"/>
        <w:spacing w:after="0" w:line="230" w:lineRule="auto"/>
        <w:ind w:right="-5" w:firstLine="567"/>
        <w:jc w:val="both"/>
        <w:rPr>
          <w:rFonts w:ascii="Times New Roman" w:eastAsia="Times New Roman" w:hAnsi="Times New Roman" w:cs="Times New Roman"/>
          <w:b/>
          <w:color w:val="000000"/>
          <w:sz w:val="24"/>
          <w:szCs w:val="24"/>
          <w:lang w:val="ru-RU"/>
        </w:rPr>
      </w:pPr>
    </w:p>
    <w:p w:rsidR="003854EF" w:rsidRDefault="005E03DA" w:rsidP="0070049A">
      <w:pPr>
        <w:autoSpaceDE w:val="0"/>
        <w:autoSpaceDN w:val="0"/>
        <w:spacing w:after="0" w:line="230" w:lineRule="auto"/>
        <w:ind w:right="-5" w:firstLine="567"/>
        <w:jc w:val="both"/>
        <w:rPr>
          <w:rFonts w:ascii="Times New Roman" w:eastAsia="Times New Roman" w:hAnsi="Times New Roman" w:cs="Times New Roman"/>
          <w:b/>
          <w:color w:val="000000"/>
          <w:sz w:val="24"/>
          <w:szCs w:val="24"/>
          <w:lang w:val="ru-RU"/>
        </w:rPr>
      </w:pPr>
      <w:r w:rsidRPr="0070049A">
        <w:rPr>
          <w:rFonts w:ascii="Times New Roman" w:eastAsia="Times New Roman" w:hAnsi="Times New Roman" w:cs="Times New Roman"/>
          <w:b/>
          <w:color w:val="000000"/>
          <w:sz w:val="24"/>
          <w:szCs w:val="24"/>
          <w:lang w:val="ru-RU"/>
        </w:rPr>
        <w:t>МЕТАПРЕДМЕТНЫЕ РЕЗУЛЬТАТЫ</w:t>
      </w:r>
    </w:p>
    <w:p w:rsidR="0070049A" w:rsidRPr="0070049A" w:rsidRDefault="0070049A" w:rsidP="0070049A">
      <w:pPr>
        <w:autoSpaceDE w:val="0"/>
        <w:autoSpaceDN w:val="0"/>
        <w:spacing w:after="0" w:line="230" w:lineRule="auto"/>
        <w:ind w:right="-5" w:firstLine="567"/>
        <w:jc w:val="both"/>
        <w:rPr>
          <w:rFonts w:ascii="Times New Roman" w:hAnsi="Times New Roman" w:cs="Times New Roman"/>
          <w:sz w:val="24"/>
          <w:szCs w:val="24"/>
          <w:lang w:val="ru-RU"/>
        </w:rPr>
      </w:pP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b/>
          <w:color w:val="000000"/>
          <w:sz w:val="24"/>
          <w:szCs w:val="24"/>
          <w:lang w:val="ru-RU"/>
        </w:rPr>
        <w:t>Универсальные познавательные действия</w:t>
      </w:r>
    </w:p>
    <w:p w:rsidR="0070049A" w:rsidRDefault="0070049A" w:rsidP="0070049A">
      <w:pPr>
        <w:autoSpaceDE w:val="0"/>
        <w:autoSpaceDN w:val="0"/>
        <w:spacing w:after="0" w:line="230" w:lineRule="auto"/>
        <w:ind w:right="-5" w:firstLine="567"/>
        <w:jc w:val="both"/>
        <w:rPr>
          <w:rFonts w:ascii="Times New Roman" w:eastAsia="Times New Roman" w:hAnsi="Times New Roman" w:cs="Times New Roman"/>
          <w:b/>
          <w:i/>
          <w:color w:val="000000"/>
          <w:sz w:val="24"/>
          <w:szCs w:val="24"/>
          <w:lang w:val="ru-RU"/>
        </w:rPr>
      </w:pP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b/>
          <w:i/>
          <w:color w:val="000000"/>
          <w:sz w:val="24"/>
          <w:szCs w:val="24"/>
          <w:lang w:val="ru-RU"/>
        </w:rPr>
        <w:t>Базовые логические действия:</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выявлять и характеризовать существенные признаки биологических объектов (явлений);</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854EF" w:rsidRPr="0070049A" w:rsidRDefault="005E03DA" w:rsidP="0070049A">
      <w:pPr>
        <w:autoSpaceDE w:val="0"/>
        <w:autoSpaceDN w:val="0"/>
        <w:spacing w:after="0" w:line="271"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выявлять дефициты информации, данных, необходимых для решения поставленной задачи;</w:t>
      </w:r>
    </w:p>
    <w:p w:rsidR="003854EF" w:rsidRPr="0070049A" w:rsidRDefault="005E03DA" w:rsidP="0070049A">
      <w:pPr>
        <w:autoSpaceDE w:val="0"/>
        <w:autoSpaceDN w:val="0"/>
        <w:spacing w:after="0" w:line="271"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854EF" w:rsidRPr="0070049A" w:rsidRDefault="005E03DA" w:rsidP="0070049A">
      <w:pPr>
        <w:autoSpaceDE w:val="0"/>
        <w:autoSpaceDN w:val="0"/>
        <w:spacing w:after="0" w:line="271"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0049A" w:rsidRDefault="0070049A" w:rsidP="0070049A">
      <w:pPr>
        <w:autoSpaceDE w:val="0"/>
        <w:autoSpaceDN w:val="0"/>
        <w:spacing w:after="0" w:line="230" w:lineRule="auto"/>
        <w:ind w:right="-5" w:firstLine="567"/>
        <w:jc w:val="both"/>
        <w:rPr>
          <w:rFonts w:ascii="Times New Roman" w:eastAsia="Times New Roman" w:hAnsi="Times New Roman" w:cs="Times New Roman"/>
          <w:b/>
          <w:i/>
          <w:color w:val="000000"/>
          <w:sz w:val="24"/>
          <w:szCs w:val="24"/>
          <w:lang w:val="ru-RU"/>
        </w:rPr>
      </w:pP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b/>
          <w:i/>
          <w:color w:val="000000"/>
          <w:sz w:val="24"/>
          <w:szCs w:val="24"/>
          <w:lang w:val="ru-RU"/>
        </w:rPr>
        <w:t>Базовые исследовательские действия:</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использовать вопросы как исследовательский инструмент познания;</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формировать гипотезу об истинности собственных суждений, аргументировать свою позицию, мнение;</w:t>
      </w:r>
    </w:p>
    <w:p w:rsidR="003854EF" w:rsidRPr="0070049A" w:rsidRDefault="005E03DA" w:rsidP="0070049A">
      <w:pPr>
        <w:autoSpaceDE w:val="0"/>
        <w:autoSpaceDN w:val="0"/>
        <w:spacing w:after="0"/>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42DE2"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оценивать на применимость и достоверность информацию, полученную в ходе наблюдения и эксперимента;</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854EF" w:rsidRPr="0070049A" w:rsidRDefault="005E03DA" w:rsidP="0070049A">
      <w:pPr>
        <w:autoSpaceDE w:val="0"/>
        <w:autoSpaceDN w:val="0"/>
        <w:spacing w:after="0" w:line="271"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0049A" w:rsidRDefault="0070049A" w:rsidP="0070049A">
      <w:pPr>
        <w:autoSpaceDE w:val="0"/>
        <w:autoSpaceDN w:val="0"/>
        <w:spacing w:after="0" w:line="230" w:lineRule="auto"/>
        <w:ind w:right="-5" w:firstLine="567"/>
        <w:jc w:val="both"/>
        <w:rPr>
          <w:rFonts w:ascii="Times New Roman" w:eastAsia="Times New Roman" w:hAnsi="Times New Roman" w:cs="Times New Roman"/>
          <w:b/>
          <w:i/>
          <w:color w:val="000000"/>
          <w:sz w:val="24"/>
          <w:szCs w:val="24"/>
          <w:lang w:val="ru-RU"/>
        </w:rPr>
      </w:pP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b/>
          <w:i/>
          <w:color w:val="000000"/>
          <w:sz w:val="24"/>
          <w:szCs w:val="24"/>
          <w:lang w:val="ru-RU"/>
        </w:rPr>
        <w:lastRenderedPageBreak/>
        <w:t>Работа с информацией:</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оценивать надёжность биологической информации по критериям, предложенным учителем или сформулированным самостоятельно;</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запоминать и систематизировать биологическую информацию.</w:t>
      </w:r>
    </w:p>
    <w:p w:rsidR="0070049A" w:rsidRDefault="0070049A" w:rsidP="0070049A">
      <w:pPr>
        <w:autoSpaceDE w:val="0"/>
        <w:autoSpaceDN w:val="0"/>
        <w:spacing w:after="0" w:line="230" w:lineRule="auto"/>
        <w:ind w:right="-5" w:firstLine="567"/>
        <w:jc w:val="both"/>
        <w:rPr>
          <w:rFonts w:ascii="Times New Roman" w:eastAsia="Times New Roman" w:hAnsi="Times New Roman" w:cs="Times New Roman"/>
          <w:b/>
          <w:color w:val="000000"/>
          <w:sz w:val="24"/>
          <w:szCs w:val="24"/>
          <w:lang w:val="ru-RU"/>
        </w:rPr>
      </w:pP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b/>
          <w:color w:val="000000"/>
          <w:sz w:val="24"/>
          <w:szCs w:val="24"/>
          <w:lang w:val="ru-RU"/>
        </w:rPr>
        <w:t>Универсальные коммуникативные действия</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b/>
          <w:i/>
          <w:color w:val="000000"/>
          <w:sz w:val="24"/>
          <w:szCs w:val="24"/>
          <w:lang w:val="ru-RU"/>
        </w:rPr>
        <w:t>Общение</w:t>
      </w:r>
      <w:r w:rsidRPr="0070049A">
        <w:rPr>
          <w:rFonts w:ascii="Times New Roman" w:eastAsia="Times New Roman" w:hAnsi="Times New Roman" w:cs="Times New Roman"/>
          <w:color w:val="000000"/>
          <w:sz w:val="24"/>
          <w:szCs w:val="24"/>
          <w:lang w:val="ru-RU"/>
        </w:rPr>
        <w:t>:</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воспринимать и формулировать суждения, выражать эмоции в процессе выполнения практических и лабораторных работ;</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выражать себя (свою точку зрения) в устных и письменных текстах;</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3854EF" w:rsidRPr="0070049A" w:rsidRDefault="005E03DA" w:rsidP="0070049A">
      <w:pPr>
        <w:autoSpaceDE w:val="0"/>
        <w:autoSpaceDN w:val="0"/>
        <w:spacing w:after="0" w:line="271"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сопоставлять свои суждения с суждениями других участников диалога, обнаруживать различие и сходство позиций;</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публично представлять результаты выполненного биологического опыта (эксперимента, исследования, проекта);</w:t>
      </w:r>
    </w:p>
    <w:p w:rsidR="003854EF" w:rsidRPr="0070049A" w:rsidRDefault="005E03DA" w:rsidP="0070049A">
      <w:pPr>
        <w:autoSpaceDE w:val="0"/>
        <w:autoSpaceDN w:val="0"/>
        <w:spacing w:after="0" w:line="271"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42DE2" w:rsidRPr="0070049A" w:rsidRDefault="00342DE2" w:rsidP="0070049A">
      <w:pPr>
        <w:autoSpaceDE w:val="0"/>
        <w:autoSpaceDN w:val="0"/>
        <w:spacing w:after="0" w:line="230" w:lineRule="auto"/>
        <w:ind w:right="-5" w:firstLine="567"/>
        <w:jc w:val="both"/>
        <w:rPr>
          <w:rFonts w:ascii="Times New Roman" w:hAnsi="Times New Roman" w:cs="Times New Roman"/>
          <w:sz w:val="24"/>
          <w:szCs w:val="24"/>
          <w:lang w:val="ru-RU"/>
        </w:rPr>
      </w:pP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b/>
          <w:i/>
          <w:color w:val="000000"/>
          <w:sz w:val="24"/>
          <w:szCs w:val="24"/>
          <w:lang w:val="ru-RU"/>
        </w:rPr>
        <w:t>Совместная деятельность (сотрудничество):</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понимать и использовать преимущества командной и индивидуальной работы при решении конкретной биологической</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проблемы, обосновывать необходимость применения групповых форм взаимодействия при решении поставленной учебной задачи;</w:t>
      </w:r>
    </w:p>
    <w:p w:rsidR="003854EF" w:rsidRPr="0070049A" w:rsidRDefault="005E03DA" w:rsidP="0070049A">
      <w:pPr>
        <w:autoSpaceDE w:val="0"/>
        <w:autoSpaceDN w:val="0"/>
        <w:spacing w:after="0"/>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854EF" w:rsidRPr="0070049A" w:rsidRDefault="005E03DA" w:rsidP="0070049A">
      <w:pPr>
        <w:autoSpaceDE w:val="0"/>
        <w:autoSpaceDN w:val="0"/>
        <w:spacing w:after="0"/>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854EF" w:rsidRPr="0070049A" w:rsidRDefault="005E03DA" w:rsidP="0070049A">
      <w:pPr>
        <w:autoSpaceDE w:val="0"/>
        <w:autoSpaceDN w:val="0"/>
        <w:spacing w:after="0"/>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lastRenderedPageBreak/>
        <w:t xml:space="preserve">—  оценивать качество своего вклада в общий продукт по критериям, самостоятельно </w:t>
      </w:r>
      <w:r w:rsidRPr="0070049A">
        <w:rPr>
          <w:rFonts w:ascii="Times New Roman" w:hAnsi="Times New Roman" w:cs="Times New Roman"/>
          <w:sz w:val="24"/>
          <w:szCs w:val="24"/>
          <w:lang w:val="ru-RU"/>
        </w:rPr>
        <w:br/>
      </w:r>
      <w:r w:rsidRPr="0070049A">
        <w:rPr>
          <w:rFonts w:ascii="Times New Roman" w:eastAsia="Times New Roman" w:hAnsi="Times New Roman" w:cs="Times New Roman"/>
          <w:color w:val="000000"/>
          <w:sz w:val="24"/>
          <w:szCs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70049A" w:rsidRDefault="0070049A" w:rsidP="0070049A">
      <w:pPr>
        <w:autoSpaceDE w:val="0"/>
        <w:autoSpaceDN w:val="0"/>
        <w:spacing w:after="0" w:line="230" w:lineRule="auto"/>
        <w:ind w:right="-5" w:firstLine="567"/>
        <w:jc w:val="both"/>
        <w:rPr>
          <w:rFonts w:ascii="Times New Roman" w:eastAsia="Times New Roman" w:hAnsi="Times New Roman" w:cs="Times New Roman"/>
          <w:b/>
          <w:color w:val="000000"/>
          <w:sz w:val="24"/>
          <w:szCs w:val="24"/>
          <w:lang w:val="ru-RU"/>
        </w:rPr>
      </w:pP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b/>
          <w:color w:val="000000"/>
          <w:sz w:val="24"/>
          <w:szCs w:val="24"/>
          <w:lang w:val="ru-RU"/>
        </w:rPr>
        <w:t>Универсальные регулятивные действия</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b/>
          <w:i/>
          <w:color w:val="000000"/>
          <w:sz w:val="24"/>
          <w:szCs w:val="24"/>
          <w:lang w:val="ru-RU"/>
        </w:rPr>
        <w:t>Самоорганизация:</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выявлять проблемы для решения в жизненных и учебных ситуациях, используя биологические знания;</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ориентироваться в различных подходах принятия решений (индивидуальное, принятие решения в группе, принятие решений группой);</w:t>
      </w:r>
    </w:p>
    <w:p w:rsidR="003854EF" w:rsidRPr="0070049A" w:rsidRDefault="005E03DA" w:rsidP="0070049A">
      <w:pPr>
        <w:autoSpaceDE w:val="0"/>
        <w:autoSpaceDN w:val="0"/>
        <w:spacing w:after="0" w:line="271"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xml:space="preserve">—  самостоятельно составлять алгоритм </w:t>
      </w:r>
      <w:r w:rsidR="0070049A" w:rsidRPr="0070049A">
        <w:rPr>
          <w:rFonts w:ascii="Times New Roman" w:eastAsia="Times New Roman" w:hAnsi="Times New Roman" w:cs="Times New Roman"/>
          <w:color w:val="000000"/>
          <w:sz w:val="24"/>
          <w:szCs w:val="24"/>
          <w:lang w:val="ru-RU"/>
        </w:rPr>
        <w:t>решения задачи (</w:t>
      </w:r>
      <w:r w:rsidRPr="0070049A">
        <w:rPr>
          <w:rFonts w:ascii="Times New Roman" w:eastAsia="Times New Roman" w:hAnsi="Times New Roman" w:cs="Times New Roman"/>
          <w:color w:val="000000"/>
          <w:sz w:val="24"/>
          <w:szCs w:val="24"/>
          <w:lang w:val="ru-RU"/>
        </w:rPr>
        <w:t>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854EF" w:rsidRPr="0070049A" w:rsidRDefault="005E03DA" w:rsidP="0070049A">
      <w:pPr>
        <w:autoSpaceDE w:val="0"/>
        <w:autoSpaceDN w:val="0"/>
        <w:spacing w:after="0" w:line="271"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xml:space="preserve">—  составлять план действий (план реализации намеченного алгоритма решения), </w:t>
      </w:r>
      <w:r w:rsidRPr="0070049A">
        <w:rPr>
          <w:rFonts w:ascii="Times New Roman" w:hAnsi="Times New Roman" w:cs="Times New Roman"/>
          <w:sz w:val="24"/>
          <w:szCs w:val="24"/>
          <w:lang w:val="ru-RU"/>
        </w:rPr>
        <w:br/>
      </w:r>
      <w:r w:rsidRPr="0070049A">
        <w:rPr>
          <w:rFonts w:ascii="Times New Roman" w:eastAsia="Times New Roman" w:hAnsi="Times New Roman" w:cs="Times New Roman"/>
          <w:color w:val="000000"/>
          <w:sz w:val="24"/>
          <w:szCs w:val="24"/>
          <w:lang w:val="ru-RU"/>
        </w:rPr>
        <w:t>корректировать предложенный алгоритм с учётом получения новых биологических знаний об изучаемом биологическом объекте;</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делать выбор и брать ответственность за решение.</w:t>
      </w:r>
    </w:p>
    <w:p w:rsidR="0070049A" w:rsidRDefault="0070049A" w:rsidP="0070049A">
      <w:pPr>
        <w:autoSpaceDE w:val="0"/>
        <w:autoSpaceDN w:val="0"/>
        <w:spacing w:after="0" w:line="230" w:lineRule="auto"/>
        <w:ind w:right="-5" w:firstLine="567"/>
        <w:jc w:val="both"/>
        <w:rPr>
          <w:rFonts w:ascii="Times New Roman" w:eastAsia="Times New Roman" w:hAnsi="Times New Roman" w:cs="Times New Roman"/>
          <w:b/>
          <w:i/>
          <w:color w:val="000000"/>
          <w:sz w:val="24"/>
          <w:szCs w:val="24"/>
          <w:lang w:val="ru-RU"/>
        </w:rPr>
      </w:pP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b/>
          <w:i/>
          <w:color w:val="000000"/>
          <w:sz w:val="24"/>
          <w:szCs w:val="24"/>
          <w:lang w:val="ru-RU"/>
        </w:rPr>
        <w:t>Самоконтроль (рефлексия):</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xml:space="preserve">—  владеть способами самоконтроля, </w:t>
      </w:r>
      <w:proofErr w:type="spellStart"/>
      <w:r w:rsidRPr="0070049A">
        <w:rPr>
          <w:rFonts w:ascii="Times New Roman" w:eastAsia="Times New Roman" w:hAnsi="Times New Roman" w:cs="Times New Roman"/>
          <w:color w:val="000000"/>
          <w:sz w:val="24"/>
          <w:szCs w:val="24"/>
          <w:lang w:val="ru-RU"/>
        </w:rPr>
        <w:t>самомотивации</w:t>
      </w:r>
      <w:proofErr w:type="spellEnd"/>
      <w:r w:rsidRPr="0070049A">
        <w:rPr>
          <w:rFonts w:ascii="Times New Roman" w:eastAsia="Times New Roman" w:hAnsi="Times New Roman" w:cs="Times New Roman"/>
          <w:color w:val="000000"/>
          <w:sz w:val="24"/>
          <w:szCs w:val="24"/>
          <w:lang w:val="ru-RU"/>
        </w:rPr>
        <w:t xml:space="preserve"> и рефлексии;</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давать адекватную оценку ситуации и предлагать план её изменения;</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учитывать контекст и предвидеть трудности, которые могут возникнуть при решении учебной</w:t>
      </w:r>
      <w:r w:rsidR="00342DE2" w:rsidRPr="0070049A">
        <w:rPr>
          <w:rFonts w:ascii="Times New Roman" w:hAnsi="Times New Roman" w:cs="Times New Roman"/>
          <w:sz w:val="24"/>
          <w:szCs w:val="24"/>
          <w:lang w:val="ru-RU"/>
        </w:rPr>
        <w:t xml:space="preserve"> </w:t>
      </w:r>
      <w:r w:rsidRPr="0070049A">
        <w:rPr>
          <w:rFonts w:ascii="Times New Roman" w:eastAsia="Times New Roman" w:hAnsi="Times New Roman" w:cs="Times New Roman"/>
          <w:color w:val="000000"/>
          <w:sz w:val="24"/>
          <w:szCs w:val="24"/>
          <w:lang w:val="ru-RU"/>
        </w:rPr>
        <w:t>биологической задачи, адаптировать решение к меняющимся обстоятельствам;</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854EF" w:rsidRPr="0070049A" w:rsidRDefault="005E03DA" w:rsidP="0070049A">
      <w:pPr>
        <w:autoSpaceDE w:val="0"/>
        <w:autoSpaceDN w:val="0"/>
        <w:spacing w:after="0" w:line="262"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оценивать соответствие результата цели и условиям.</w:t>
      </w:r>
    </w:p>
    <w:p w:rsidR="0070049A" w:rsidRDefault="0070049A" w:rsidP="0070049A">
      <w:pPr>
        <w:autoSpaceDE w:val="0"/>
        <w:autoSpaceDN w:val="0"/>
        <w:spacing w:after="0" w:line="230" w:lineRule="auto"/>
        <w:ind w:right="-5" w:firstLine="567"/>
        <w:jc w:val="both"/>
        <w:rPr>
          <w:rFonts w:ascii="Times New Roman" w:eastAsia="Times New Roman" w:hAnsi="Times New Roman" w:cs="Times New Roman"/>
          <w:b/>
          <w:i/>
          <w:color w:val="000000"/>
          <w:sz w:val="24"/>
          <w:szCs w:val="24"/>
          <w:lang w:val="ru-RU"/>
        </w:rPr>
      </w:pP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b/>
          <w:i/>
          <w:color w:val="000000"/>
          <w:sz w:val="24"/>
          <w:szCs w:val="24"/>
          <w:lang w:val="ru-RU"/>
        </w:rPr>
        <w:t>Эмоциональный интеллект:</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различать, называть и управлять собственными эмоциями и эмоциями других;</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выявлять и анализировать причины эмоций;</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ставить себя на место другого человека, понимать мотивы и намерения другого;</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регулировать способ выражения эмоций.</w:t>
      </w:r>
    </w:p>
    <w:p w:rsidR="0070049A" w:rsidRDefault="0070049A" w:rsidP="0070049A">
      <w:pPr>
        <w:autoSpaceDE w:val="0"/>
        <w:autoSpaceDN w:val="0"/>
        <w:spacing w:after="0" w:line="230" w:lineRule="auto"/>
        <w:ind w:right="-5" w:firstLine="567"/>
        <w:jc w:val="both"/>
        <w:rPr>
          <w:rFonts w:ascii="Times New Roman" w:eastAsia="Times New Roman" w:hAnsi="Times New Roman" w:cs="Times New Roman"/>
          <w:b/>
          <w:i/>
          <w:color w:val="000000"/>
          <w:sz w:val="24"/>
          <w:szCs w:val="24"/>
          <w:lang w:val="ru-RU"/>
        </w:rPr>
      </w:pP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b/>
          <w:i/>
          <w:color w:val="000000"/>
          <w:sz w:val="24"/>
          <w:szCs w:val="24"/>
          <w:lang w:val="ru-RU"/>
        </w:rPr>
        <w:t>Принятие себя и других:</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осознанно относиться к другому человеку, его мнению;</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признавать своё право на ошибку и такое же право другого;</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открытость себе и другим;</w:t>
      </w:r>
    </w:p>
    <w:p w:rsidR="003854EF" w:rsidRPr="0070049A" w:rsidRDefault="005E03DA" w:rsidP="0070049A">
      <w:pPr>
        <w:autoSpaceDE w:val="0"/>
        <w:autoSpaceDN w:val="0"/>
        <w:spacing w:after="0" w:line="230"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осознавать невозможность контролировать всё вокруг;</w:t>
      </w:r>
    </w:p>
    <w:p w:rsidR="003854EF" w:rsidRPr="0070049A" w:rsidRDefault="005E03DA" w:rsidP="0070049A">
      <w:pPr>
        <w:autoSpaceDE w:val="0"/>
        <w:autoSpaceDN w:val="0"/>
        <w:spacing w:after="0" w:line="271" w:lineRule="auto"/>
        <w:ind w:right="-5" w:firstLine="567"/>
        <w:jc w:val="both"/>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0049A" w:rsidRDefault="0070049A" w:rsidP="0070049A">
      <w:pPr>
        <w:autoSpaceDE w:val="0"/>
        <w:autoSpaceDN w:val="0"/>
        <w:spacing w:after="0" w:line="230" w:lineRule="auto"/>
        <w:ind w:firstLine="567"/>
        <w:jc w:val="both"/>
        <w:rPr>
          <w:rFonts w:ascii="Times New Roman" w:eastAsia="Times New Roman" w:hAnsi="Times New Roman" w:cs="Times New Roman"/>
          <w:b/>
          <w:color w:val="000000"/>
          <w:sz w:val="24"/>
          <w:szCs w:val="24"/>
          <w:lang w:val="ru-RU"/>
        </w:rPr>
      </w:pPr>
    </w:p>
    <w:p w:rsidR="003854EF" w:rsidRDefault="005E03DA" w:rsidP="0070049A">
      <w:pPr>
        <w:autoSpaceDE w:val="0"/>
        <w:autoSpaceDN w:val="0"/>
        <w:spacing w:after="0" w:line="230" w:lineRule="auto"/>
        <w:ind w:firstLine="567"/>
        <w:jc w:val="both"/>
        <w:rPr>
          <w:rFonts w:ascii="Times New Roman" w:eastAsia="Times New Roman" w:hAnsi="Times New Roman" w:cs="Times New Roman"/>
          <w:b/>
          <w:color w:val="000000"/>
          <w:sz w:val="24"/>
          <w:szCs w:val="24"/>
          <w:lang w:val="ru-RU"/>
        </w:rPr>
      </w:pPr>
      <w:r w:rsidRPr="00342DE2">
        <w:rPr>
          <w:rFonts w:ascii="Times New Roman" w:eastAsia="Times New Roman" w:hAnsi="Times New Roman" w:cs="Times New Roman"/>
          <w:b/>
          <w:color w:val="000000"/>
          <w:sz w:val="24"/>
          <w:szCs w:val="24"/>
          <w:lang w:val="ru-RU"/>
        </w:rPr>
        <w:t>ПРЕДМЕТНЫЕ РЕЗУЛЬТАТЫ</w:t>
      </w:r>
    </w:p>
    <w:p w:rsidR="0070049A" w:rsidRPr="00342DE2" w:rsidRDefault="0070049A" w:rsidP="0070049A">
      <w:pPr>
        <w:autoSpaceDE w:val="0"/>
        <w:autoSpaceDN w:val="0"/>
        <w:spacing w:after="0" w:line="230" w:lineRule="auto"/>
        <w:ind w:firstLine="567"/>
        <w:jc w:val="both"/>
        <w:rPr>
          <w:rFonts w:ascii="Times New Roman" w:hAnsi="Times New Roman" w:cs="Times New Roman"/>
          <w:sz w:val="24"/>
          <w:szCs w:val="24"/>
          <w:lang w:val="ru-RU"/>
        </w:rPr>
      </w:pPr>
    </w:p>
    <w:p w:rsidR="003854EF" w:rsidRPr="00342DE2" w:rsidRDefault="005E03DA" w:rsidP="0070049A">
      <w:pPr>
        <w:autoSpaceDE w:val="0"/>
        <w:autoSpaceDN w:val="0"/>
        <w:spacing w:after="0" w:line="262"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характеризовать биологию как науку о живой природе; называть признаки живого, сравнивать объекты живой и неживой природы;</w:t>
      </w:r>
    </w:p>
    <w:p w:rsidR="003854EF" w:rsidRPr="00342DE2" w:rsidRDefault="005E03DA" w:rsidP="0070049A">
      <w:pPr>
        <w:autoSpaceDE w:val="0"/>
        <w:autoSpaceDN w:val="0"/>
        <w:spacing w:after="0" w:line="262"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3854EF" w:rsidRPr="00342DE2" w:rsidRDefault="005E03DA" w:rsidP="0070049A">
      <w:pPr>
        <w:autoSpaceDE w:val="0"/>
        <w:autoSpaceDN w:val="0"/>
        <w:spacing w:after="0" w:line="262"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lastRenderedPageBreak/>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854EF" w:rsidRPr="00342DE2" w:rsidRDefault="005E03DA" w:rsidP="0070049A">
      <w:pPr>
        <w:autoSpaceDE w:val="0"/>
        <w:autoSpaceDN w:val="0"/>
        <w:spacing w:after="0" w:line="262"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854EF" w:rsidRPr="00342DE2" w:rsidRDefault="005E03DA" w:rsidP="0070049A">
      <w:pPr>
        <w:autoSpaceDE w:val="0"/>
        <w:autoSpaceDN w:val="0"/>
        <w:spacing w:after="0" w:line="281"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3854EF" w:rsidRPr="00342DE2" w:rsidRDefault="005E03DA" w:rsidP="0070049A">
      <w:pPr>
        <w:autoSpaceDE w:val="0"/>
        <w:autoSpaceDN w:val="0"/>
        <w:spacing w:after="0" w:line="271"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r w:rsidR="00342DE2" w:rsidRPr="00342DE2">
        <w:rPr>
          <w:rFonts w:ascii="Times New Roman" w:hAnsi="Times New Roman" w:cs="Times New Roman"/>
          <w:sz w:val="24"/>
          <w:szCs w:val="24"/>
          <w:lang w:val="ru-RU"/>
        </w:rPr>
        <w:t xml:space="preserve"> </w:t>
      </w:r>
      <w:r w:rsidRPr="00342DE2">
        <w:rPr>
          <w:rFonts w:ascii="Times New Roman" w:eastAsia="Times New Roman" w:hAnsi="Times New Roman" w:cs="Times New Roman"/>
          <w:color w:val="000000"/>
          <w:sz w:val="24"/>
          <w:szCs w:val="24"/>
          <w:lang w:val="ru-RU"/>
        </w:rPr>
        <w:t>искусственном сообществах; представителей флоры и фауны природных зон Земли; ландшафты природные и культурные;</w:t>
      </w:r>
    </w:p>
    <w:p w:rsidR="003854EF" w:rsidRPr="00342DE2" w:rsidRDefault="005E03DA" w:rsidP="0070049A">
      <w:pPr>
        <w:autoSpaceDE w:val="0"/>
        <w:autoSpaceDN w:val="0"/>
        <w:spacing w:after="0"/>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854EF" w:rsidRPr="00342DE2" w:rsidRDefault="005E03DA" w:rsidP="0070049A">
      <w:pPr>
        <w:autoSpaceDE w:val="0"/>
        <w:autoSpaceDN w:val="0"/>
        <w:spacing w:after="0" w:line="262"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xml:space="preserve">—  раскрывать понятие о среде обитания (водной, наземно-воздушной, почвенной, </w:t>
      </w:r>
      <w:proofErr w:type="spellStart"/>
      <w:r w:rsidRPr="00342DE2">
        <w:rPr>
          <w:rFonts w:ascii="Times New Roman" w:eastAsia="Times New Roman" w:hAnsi="Times New Roman" w:cs="Times New Roman"/>
          <w:color w:val="000000"/>
          <w:sz w:val="24"/>
          <w:szCs w:val="24"/>
          <w:lang w:val="ru-RU"/>
        </w:rPr>
        <w:t>внутриорганизменной</w:t>
      </w:r>
      <w:proofErr w:type="spellEnd"/>
      <w:r w:rsidRPr="00342DE2">
        <w:rPr>
          <w:rFonts w:ascii="Times New Roman" w:eastAsia="Times New Roman" w:hAnsi="Times New Roman" w:cs="Times New Roman"/>
          <w:color w:val="000000"/>
          <w:sz w:val="24"/>
          <w:szCs w:val="24"/>
          <w:lang w:val="ru-RU"/>
        </w:rPr>
        <w:t>), условиях среды обитания;</w:t>
      </w:r>
    </w:p>
    <w:p w:rsidR="003854EF" w:rsidRPr="00342DE2" w:rsidRDefault="005E03DA" w:rsidP="0070049A">
      <w:pPr>
        <w:autoSpaceDE w:val="0"/>
        <w:autoSpaceDN w:val="0"/>
        <w:spacing w:after="0" w:line="262"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приводить примеры, характеризующие приспособленность организмов к среде обитания, взаимосвязи организмов в сообществах;</w:t>
      </w:r>
    </w:p>
    <w:p w:rsidR="003854EF" w:rsidRPr="00342DE2" w:rsidRDefault="005E03DA" w:rsidP="0070049A">
      <w:pPr>
        <w:autoSpaceDE w:val="0"/>
        <w:autoSpaceDN w:val="0"/>
        <w:spacing w:after="0" w:line="230"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выделять отличительные признаки природных и искусственных сообществ;</w:t>
      </w:r>
    </w:p>
    <w:p w:rsidR="003854EF" w:rsidRPr="00342DE2" w:rsidRDefault="005E03DA" w:rsidP="0070049A">
      <w:pPr>
        <w:autoSpaceDE w:val="0"/>
        <w:autoSpaceDN w:val="0"/>
        <w:spacing w:after="0" w:line="262"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854EF" w:rsidRPr="00342DE2" w:rsidRDefault="005E03DA" w:rsidP="0070049A">
      <w:pPr>
        <w:autoSpaceDE w:val="0"/>
        <w:autoSpaceDN w:val="0"/>
        <w:spacing w:after="0" w:line="230"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раскрывать роль биологии в практической деятельности человека;</w:t>
      </w:r>
    </w:p>
    <w:p w:rsidR="003854EF" w:rsidRPr="00342DE2" w:rsidRDefault="005E03DA" w:rsidP="0070049A">
      <w:pPr>
        <w:autoSpaceDE w:val="0"/>
        <w:autoSpaceDN w:val="0"/>
        <w:spacing w:after="0" w:line="262"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854EF" w:rsidRPr="00342DE2" w:rsidRDefault="005E03DA" w:rsidP="0070049A">
      <w:pPr>
        <w:autoSpaceDE w:val="0"/>
        <w:autoSpaceDN w:val="0"/>
        <w:spacing w:after="0" w:line="271"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854EF" w:rsidRPr="00342DE2" w:rsidRDefault="005E03DA" w:rsidP="0070049A">
      <w:pPr>
        <w:autoSpaceDE w:val="0"/>
        <w:autoSpaceDN w:val="0"/>
        <w:spacing w:after="0" w:line="271"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xml:space="preserve">—  применять методы биологии (наблюдение, описание, классификация, измерение, </w:t>
      </w:r>
      <w:r w:rsidRPr="00342DE2">
        <w:rPr>
          <w:rFonts w:ascii="Times New Roman" w:hAnsi="Times New Roman" w:cs="Times New Roman"/>
          <w:sz w:val="24"/>
          <w:szCs w:val="24"/>
          <w:lang w:val="ru-RU"/>
        </w:rPr>
        <w:br/>
      </w:r>
      <w:r w:rsidRPr="00342DE2">
        <w:rPr>
          <w:rFonts w:ascii="Times New Roman" w:eastAsia="Times New Roman" w:hAnsi="Times New Roman" w:cs="Times New Roman"/>
          <w:color w:val="000000"/>
          <w:sz w:val="24"/>
          <w:szCs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854EF" w:rsidRPr="00342DE2" w:rsidRDefault="005E03DA" w:rsidP="0070049A">
      <w:pPr>
        <w:autoSpaceDE w:val="0"/>
        <w:autoSpaceDN w:val="0"/>
        <w:spacing w:after="0" w:line="262"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владеть приёмами работы с лупой, световым и цифровым микроскопами при рассматривании биологических объектов;</w:t>
      </w:r>
    </w:p>
    <w:p w:rsidR="003854EF" w:rsidRPr="00342DE2" w:rsidRDefault="005E03DA" w:rsidP="0070049A">
      <w:pPr>
        <w:autoSpaceDE w:val="0"/>
        <w:autoSpaceDN w:val="0"/>
        <w:spacing w:after="0" w:line="262"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854EF" w:rsidRPr="00342DE2" w:rsidRDefault="005E03DA" w:rsidP="0070049A">
      <w:pPr>
        <w:autoSpaceDE w:val="0"/>
        <w:autoSpaceDN w:val="0"/>
        <w:spacing w:after="0" w:line="262"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3854EF" w:rsidRPr="00342DE2" w:rsidRDefault="005E03DA" w:rsidP="0070049A">
      <w:pPr>
        <w:autoSpaceDE w:val="0"/>
        <w:autoSpaceDN w:val="0"/>
        <w:spacing w:after="0" w:line="262" w:lineRule="auto"/>
        <w:ind w:firstLine="567"/>
        <w:jc w:val="both"/>
        <w:rPr>
          <w:rFonts w:ascii="Times New Roman" w:hAnsi="Times New Roman" w:cs="Times New Roman"/>
          <w:sz w:val="24"/>
          <w:szCs w:val="24"/>
          <w:lang w:val="ru-RU"/>
        </w:rPr>
      </w:pPr>
      <w:r w:rsidRPr="00342DE2">
        <w:rPr>
          <w:rFonts w:ascii="Times New Roman" w:eastAsia="Times New Roman" w:hAnsi="Times New Roman" w:cs="Times New Roman"/>
          <w:color w:val="000000"/>
          <w:sz w:val="24"/>
          <w:szCs w:val="24"/>
          <w:lang w:val="ru-RU"/>
        </w:rPr>
        <w:t>—  создавать письменные и устные сообщения, грамотно используя понятийный аппарат изучаемого раздела биологии.</w:t>
      </w:r>
    </w:p>
    <w:p w:rsidR="003854EF" w:rsidRPr="003E2C91" w:rsidRDefault="003854EF">
      <w:pPr>
        <w:rPr>
          <w:lang w:val="ru-RU"/>
        </w:rPr>
        <w:sectPr w:rsidR="003854EF" w:rsidRPr="003E2C91" w:rsidSect="0070049A">
          <w:pgSz w:w="11900" w:h="16840"/>
          <w:pgMar w:top="292" w:right="754" w:bottom="1276" w:left="1086" w:header="720" w:footer="720" w:gutter="0"/>
          <w:cols w:space="720" w:equalWidth="0">
            <w:col w:w="10059" w:space="0"/>
          </w:cols>
          <w:docGrid w:linePitch="360"/>
        </w:sectPr>
      </w:pPr>
    </w:p>
    <w:p w:rsidR="003854EF" w:rsidRPr="003E2C91" w:rsidRDefault="003854EF">
      <w:pPr>
        <w:autoSpaceDE w:val="0"/>
        <w:autoSpaceDN w:val="0"/>
        <w:spacing w:after="64" w:line="220" w:lineRule="exact"/>
        <w:rPr>
          <w:lang w:val="ru-RU"/>
        </w:rPr>
      </w:pPr>
    </w:p>
    <w:p w:rsidR="003854EF" w:rsidRDefault="005E03DA">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5752"/>
        <w:gridCol w:w="1236"/>
        <w:gridCol w:w="1934"/>
      </w:tblGrid>
      <w:tr w:rsidR="003854EF">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8" w:after="0" w:line="245" w:lineRule="auto"/>
              <w:ind w:left="72" w:right="288"/>
              <w:rPr>
                <w:lang w:val="ru-RU"/>
              </w:rPr>
            </w:pPr>
            <w:r w:rsidRPr="003E2C91">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57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9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50" w:lineRule="auto"/>
              <w:ind w:left="72" w:right="576"/>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3854EF">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3854EF" w:rsidRDefault="003854EF"/>
        </w:tc>
        <w:tc>
          <w:tcPr>
            <w:tcW w:w="1726" w:type="dxa"/>
            <w:vMerge/>
            <w:tcBorders>
              <w:top w:val="single" w:sz="4" w:space="0" w:color="000000"/>
              <w:left w:val="single" w:sz="4" w:space="0" w:color="000000"/>
              <w:bottom w:val="single" w:sz="4" w:space="0" w:color="000000"/>
              <w:right w:val="single" w:sz="4" w:space="0" w:color="000000"/>
            </w:tcBorders>
          </w:tcPr>
          <w:p w:rsidR="003854EF" w:rsidRDefault="003854EF"/>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3854EF" w:rsidRDefault="003854EF"/>
        </w:tc>
        <w:tc>
          <w:tcPr>
            <w:tcW w:w="1726" w:type="dxa"/>
            <w:vMerge/>
            <w:tcBorders>
              <w:top w:val="single" w:sz="4" w:space="0" w:color="000000"/>
              <w:left w:val="single" w:sz="4" w:space="0" w:color="000000"/>
              <w:bottom w:val="single" w:sz="4" w:space="0" w:color="000000"/>
              <w:right w:val="single" w:sz="4" w:space="0" w:color="000000"/>
            </w:tcBorders>
          </w:tcPr>
          <w:p w:rsidR="003854EF" w:rsidRDefault="003854EF"/>
        </w:tc>
        <w:tc>
          <w:tcPr>
            <w:tcW w:w="1726" w:type="dxa"/>
            <w:vMerge/>
            <w:tcBorders>
              <w:top w:val="single" w:sz="4" w:space="0" w:color="000000"/>
              <w:left w:val="single" w:sz="4" w:space="0" w:color="000000"/>
              <w:bottom w:val="single" w:sz="4" w:space="0" w:color="000000"/>
              <w:right w:val="single" w:sz="4" w:space="0" w:color="000000"/>
            </w:tcBorders>
          </w:tcPr>
          <w:p w:rsidR="003854EF" w:rsidRDefault="003854EF"/>
        </w:tc>
        <w:tc>
          <w:tcPr>
            <w:tcW w:w="1726" w:type="dxa"/>
            <w:vMerge/>
            <w:tcBorders>
              <w:top w:val="single" w:sz="4" w:space="0" w:color="000000"/>
              <w:left w:val="single" w:sz="4" w:space="0" w:color="000000"/>
              <w:bottom w:val="single" w:sz="4" w:space="0" w:color="000000"/>
              <w:right w:val="single" w:sz="4" w:space="0" w:color="000000"/>
            </w:tcBorders>
          </w:tcPr>
          <w:p w:rsidR="003854EF" w:rsidRDefault="003854EF"/>
        </w:tc>
      </w:tr>
      <w:tr w:rsidR="003854EF" w:rsidRPr="009E5B0E">
        <w:trPr>
          <w:trHeight w:hRule="exact" w:val="188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8" w:after="0" w:line="230" w:lineRule="auto"/>
              <w:jc w:val="center"/>
              <w:rPr>
                <w:lang w:val="ru-RU"/>
              </w:rPr>
            </w:pPr>
            <w:r w:rsidRPr="003E2C91">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3854EF">
            <w:pPr>
              <w:autoSpaceDE w:val="0"/>
              <w:autoSpaceDN w:val="0"/>
              <w:spacing w:before="78" w:after="0" w:line="245" w:lineRule="auto"/>
              <w:jc w:val="center"/>
            </w:pPr>
          </w:p>
        </w:tc>
        <w:tc>
          <w:tcPr>
            <w:tcW w:w="5752"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8" w:after="0" w:line="254" w:lineRule="auto"/>
              <w:ind w:left="72" w:right="144"/>
              <w:rPr>
                <w:lang w:val="ru-RU"/>
              </w:rPr>
            </w:pPr>
            <w:r w:rsidRPr="003E2C91">
              <w:rPr>
                <w:rFonts w:ascii="Times New Roman" w:eastAsia="Times New Roman" w:hAnsi="Times New Roman"/>
                <w:color w:val="000000"/>
                <w:w w:val="97"/>
                <w:sz w:val="16"/>
                <w:lang w:val="ru-RU"/>
              </w:rPr>
              <w:t xml:space="preserve">Ознакомление с объектами изучения биологии, её разделами; </w:t>
            </w:r>
            <w:r w:rsidRPr="003E2C91">
              <w:rPr>
                <w:lang w:val="ru-RU"/>
              </w:rPr>
              <w:br/>
            </w:r>
            <w:r w:rsidRPr="003E2C91">
              <w:rPr>
                <w:rFonts w:ascii="Times New Roman" w:eastAsia="Times New Roman" w:hAnsi="Times New Roman"/>
                <w:color w:val="000000"/>
                <w:w w:val="97"/>
                <w:sz w:val="16"/>
                <w:lang w:val="ru-RU"/>
              </w:rPr>
              <w:t xml:space="preserve">Применение биологических терминов и понятий: живые тела, биология, экология, цитология, анатомия, физиология и др.; </w:t>
            </w:r>
            <w:r w:rsidRPr="003E2C91">
              <w:rPr>
                <w:lang w:val="ru-RU"/>
              </w:rPr>
              <w:br/>
            </w:r>
            <w:r w:rsidRPr="003E2C91">
              <w:rPr>
                <w:rFonts w:ascii="Times New Roman" w:eastAsia="Times New Roman" w:hAnsi="Times New Roman"/>
                <w:color w:val="000000"/>
                <w:w w:val="97"/>
                <w:sz w:val="16"/>
                <w:lang w:val="ru-RU"/>
              </w:rPr>
              <w:t xml:space="preserve">Раскрытие роли биологии в практической деятельности людей, значения </w:t>
            </w:r>
            <w:r w:rsidRPr="003E2C91">
              <w:rPr>
                <w:lang w:val="ru-RU"/>
              </w:rPr>
              <w:br/>
            </w:r>
            <w:r w:rsidRPr="003E2C91">
              <w:rPr>
                <w:rFonts w:ascii="Times New Roman" w:eastAsia="Times New Roman" w:hAnsi="Times New Roman"/>
                <w:color w:val="000000"/>
                <w:w w:val="97"/>
                <w:sz w:val="16"/>
                <w:lang w:val="ru-RU"/>
              </w:rPr>
              <w:t xml:space="preserve">различных организмов в жизни человека; </w:t>
            </w:r>
            <w:r w:rsidRPr="003E2C91">
              <w:rPr>
                <w:lang w:val="ru-RU"/>
              </w:rPr>
              <w:br/>
            </w:r>
            <w:r w:rsidRPr="003E2C91">
              <w:rPr>
                <w:rFonts w:ascii="Times New Roman" w:eastAsia="Times New Roman" w:hAnsi="Times New Roman"/>
                <w:color w:val="000000"/>
                <w:w w:val="97"/>
                <w:sz w:val="16"/>
                <w:lang w:val="ru-RU"/>
              </w:rPr>
              <w:t xml:space="preserve">Обсуждение признаков живого; </w:t>
            </w:r>
            <w:r w:rsidRPr="003E2C91">
              <w:rPr>
                <w:lang w:val="ru-RU"/>
              </w:rPr>
              <w:br/>
            </w:r>
            <w:r w:rsidRPr="003E2C91">
              <w:rPr>
                <w:rFonts w:ascii="Times New Roman" w:eastAsia="Times New Roman" w:hAnsi="Times New Roman"/>
                <w:color w:val="000000"/>
                <w:w w:val="97"/>
                <w:sz w:val="16"/>
                <w:lang w:val="ru-RU"/>
              </w:rPr>
              <w:t xml:space="preserve">Сравнение объектов живой и неживой природы; </w:t>
            </w:r>
            <w:r w:rsidRPr="003E2C91">
              <w:rPr>
                <w:lang w:val="ru-RU"/>
              </w:rPr>
              <w:br/>
            </w:r>
            <w:r w:rsidRPr="003E2C91">
              <w:rPr>
                <w:rFonts w:ascii="Times New Roman" w:eastAsia="Times New Roman" w:hAnsi="Times New Roman"/>
                <w:color w:val="000000"/>
                <w:w w:val="97"/>
                <w:sz w:val="16"/>
                <w:lang w:val="ru-RU"/>
              </w:rPr>
              <w:t>Ознакомление с правилами работы с биологическим оборудованием в кабинете; Обоснование правил поведения в природе;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47"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8" w:after="0" w:line="252" w:lineRule="auto"/>
              <w:ind w:left="72" w:right="288"/>
              <w:rPr>
                <w:lang w:val="ru-RU"/>
              </w:rPr>
            </w:pP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learningapps</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3E2C9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interneturok</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skysmart</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sidRPr="003E2C91">
              <w:rPr>
                <w:lang w:val="ru-RU"/>
              </w:rPr>
              <w:br/>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foxford</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sidRPr="003E2C91">
              <w:rPr>
                <w:lang w:val="ru-RU"/>
              </w:rPr>
              <w:br/>
            </w:r>
            <w:proofErr w:type="spellStart"/>
            <w:r w:rsidRPr="003E2C91">
              <w:rPr>
                <w:rFonts w:ascii="Times New Roman" w:eastAsia="Times New Roman" w:hAnsi="Times New Roman"/>
                <w:color w:val="000000"/>
                <w:w w:val="97"/>
                <w:sz w:val="16"/>
                <w:lang w:val="ru-RU"/>
              </w:rPr>
              <w:t>Якласс</w:t>
            </w:r>
            <w:proofErr w:type="spellEnd"/>
          </w:p>
        </w:tc>
      </w:tr>
      <w:tr w:rsidR="003854EF" w:rsidRPr="009E5B0E">
        <w:trPr>
          <w:trHeight w:hRule="exact" w:val="22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3"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3" w:lineRule="auto"/>
              <w:ind w:left="72"/>
            </w:pPr>
            <w:r>
              <w:rPr>
                <w:rFonts w:ascii="Times New Roman" w:eastAsia="Times New Roman" w:hAnsi="Times New Roman"/>
                <w:color w:val="000000"/>
                <w:w w:val="97"/>
                <w:sz w:val="16"/>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3854EF">
            <w:pPr>
              <w:autoSpaceDE w:val="0"/>
              <w:autoSpaceDN w:val="0"/>
              <w:spacing w:before="76" w:after="0" w:line="245" w:lineRule="auto"/>
              <w:jc w:val="center"/>
            </w:pPr>
          </w:p>
        </w:tc>
        <w:tc>
          <w:tcPr>
            <w:tcW w:w="5752"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6" w:after="0" w:line="254" w:lineRule="auto"/>
              <w:ind w:left="72" w:right="288"/>
              <w:rPr>
                <w:lang w:val="ru-RU"/>
              </w:rPr>
            </w:pPr>
            <w:r w:rsidRPr="003E2C91">
              <w:rPr>
                <w:rFonts w:ascii="Times New Roman" w:eastAsia="Times New Roman" w:hAnsi="Times New Roman"/>
                <w:color w:val="000000"/>
                <w:w w:val="97"/>
                <w:sz w:val="16"/>
                <w:lang w:val="ru-RU"/>
              </w:rPr>
              <w:t xml:space="preserve">Ознакомление с методами биологической науки: наблюдение, эксперимент, классификация, измерение и описывание; </w:t>
            </w:r>
            <w:r w:rsidRPr="003E2C91">
              <w:rPr>
                <w:lang w:val="ru-RU"/>
              </w:rPr>
              <w:br/>
            </w:r>
            <w:r w:rsidRPr="003E2C91">
              <w:rPr>
                <w:rFonts w:ascii="Times New Roman" w:eastAsia="Times New Roman" w:hAnsi="Times New Roman"/>
                <w:color w:val="000000"/>
                <w:w w:val="97"/>
                <w:sz w:val="16"/>
                <w:lang w:val="ru-RU"/>
              </w:rPr>
              <w:t xml:space="preserve">Ознакомление с правилами работы с увеличительными приборами; </w:t>
            </w:r>
            <w:r w:rsidRPr="003E2C91">
              <w:rPr>
                <w:lang w:val="ru-RU"/>
              </w:rPr>
              <w:br/>
            </w:r>
            <w:r w:rsidRPr="003E2C91">
              <w:rPr>
                <w:rFonts w:ascii="Times New Roman" w:eastAsia="Times New Roman" w:hAnsi="Times New Roman"/>
                <w:color w:val="000000"/>
                <w:w w:val="97"/>
                <w:sz w:val="16"/>
                <w:lang w:val="ru-RU"/>
              </w:rPr>
              <w:t xml:space="preserve">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w:t>
            </w:r>
            <w:r w:rsidRPr="003E2C91">
              <w:rPr>
                <w:lang w:val="ru-RU"/>
              </w:rPr>
              <w:br/>
            </w:r>
            <w:r w:rsidRPr="003E2C91">
              <w:rPr>
                <w:rFonts w:ascii="Times New Roman" w:eastAsia="Times New Roman" w:hAnsi="Times New Roman"/>
                <w:color w:val="000000"/>
                <w:w w:val="97"/>
                <w:sz w:val="16"/>
                <w:lang w:val="ru-RU"/>
              </w:rPr>
              <w:t>Описание и интерпретация данных с целью обоснования выводов;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6" w:after="0" w:line="254" w:lineRule="auto"/>
              <w:ind w:left="72"/>
              <w:rPr>
                <w:lang w:val="ru-RU"/>
              </w:rPr>
            </w:pPr>
            <w:r w:rsidRPr="003E2C91">
              <w:rPr>
                <w:rFonts w:ascii="Times New Roman" w:eastAsia="Times New Roman" w:hAnsi="Times New Roman"/>
                <w:color w:val="000000"/>
                <w:w w:val="97"/>
                <w:sz w:val="16"/>
                <w:lang w:val="ru-RU"/>
              </w:rPr>
              <w:t xml:space="preserve">Письменный </w:t>
            </w:r>
            <w:r w:rsidRPr="003E2C91">
              <w:rPr>
                <w:lang w:val="ru-RU"/>
              </w:rPr>
              <w:br/>
            </w:r>
            <w:r w:rsidRPr="003E2C91">
              <w:rPr>
                <w:rFonts w:ascii="Times New Roman" w:eastAsia="Times New Roman" w:hAnsi="Times New Roman"/>
                <w:color w:val="000000"/>
                <w:w w:val="97"/>
                <w:sz w:val="16"/>
                <w:lang w:val="ru-RU"/>
              </w:rPr>
              <w:t xml:space="preserve">контроль; </w:t>
            </w:r>
            <w:r w:rsidRPr="003E2C91">
              <w:rPr>
                <w:lang w:val="ru-RU"/>
              </w:rPr>
              <w:br/>
            </w:r>
            <w:r w:rsidRPr="003E2C91">
              <w:rPr>
                <w:rFonts w:ascii="Times New Roman" w:eastAsia="Times New Roman" w:hAnsi="Times New Roman"/>
                <w:color w:val="000000"/>
                <w:w w:val="97"/>
                <w:sz w:val="16"/>
                <w:lang w:val="ru-RU"/>
              </w:rPr>
              <w:t xml:space="preserve">Устный опрос; Контрольная </w:t>
            </w:r>
            <w:r w:rsidRPr="003E2C91">
              <w:rPr>
                <w:lang w:val="ru-RU"/>
              </w:rPr>
              <w:br/>
            </w:r>
            <w:r w:rsidRPr="003E2C91">
              <w:rPr>
                <w:rFonts w:ascii="Times New Roman" w:eastAsia="Times New Roman" w:hAnsi="Times New Roman"/>
                <w:color w:val="000000"/>
                <w:w w:val="97"/>
                <w:sz w:val="16"/>
                <w:lang w:val="ru-RU"/>
              </w:rPr>
              <w:t xml:space="preserve">работа; </w:t>
            </w:r>
            <w:r w:rsidRPr="003E2C91">
              <w:rPr>
                <w:lang w:val="ru-RU"/>
              </w:rPr>
              <w:br/>
            </w:r>
            <w:r w:rsidRPr="003E2C91">
              <w:rPr>
                <w:rFonts w:ascii="Times New Roman" w:eastAsia="Times New Roman" w:hAnsi="Times New Roman"/>
                <w:color w:val="000000"/>
                <w:w w:val="97"/>
                <w:sz w:val="16"/>
                <w:lang w:val="ru-RU"/>
              </w:rPr>
              <w:t xml:space="preserve">Практическая </w:t>
            </w:r>
            <w:r w:rsidRPr="003E2C91">
              <w:rPr>
                <w:lang w:val="ru-RU"/>
              </w:rPr>
              <w:br/>
            </w:r>
            <w:r w:rsidRPr="003E2C91">
              <w:rPr>
                <w:rFonts w:ascii="Times New Roman" w:eastAsia="Times New Roman" w:hAnsi="Times New Roman"/>
                <w:color w:val="000000"/>
                <w:w w:val="97"/>
                <w:sz w:val="16"/>
                <w:lang w:val="ru-RU"/>
              </w:rPr>
              <w:t xml:space="preserve">работа; </w:t>
            </w:r>
            <w:r w:rsidRPr="003E2C91">
              <w:rPr>
                <w:lang w:val="ru-RU"/>
              </w:rPr>
              <w:br/>
            </w:r>
            <w:r w:rsidRPr="003E2C91">
              <w:rPr>
                <w:rFonts w:ascii="Times New Roman" w:eastAsia="Times New Roman" w:hAnsi="Times New Roman"/>
                <w:color w:val="000000"/>
                <w:w w:val="97"/>
                <w:sz w:val="16"/>
                <w:lang w:val="ru-RU"/>
              </w:rPr>
              <w:t xml:space="preserve">Самооценка с </w:t>
            </w:r>
            <w:r w:rsidRPr="003E2C91">
              <w:rPr>
                <w:lang w:val="ru-RU"/>
              </w:rPr>
              <w:br/>
            </w:r>
            <w:r w:rsidRPr="003E2C91">
              <w:rPr>
                <w:rFonts w:ascii="Times New Roman" w:eastAsia="Times New Roman" w:hAnsi="Times New Roman"/>
                <w:color w:val="000000"/>
                <w:w w:val="97"/>
                <w:sz w:val="16"/>
                <w:lang w:val="ru-RU"/>
              </w:rPr>
              <w:t xml:space="preserve">использованием«Оценочного </w:t>
            </w:r>
            <w:r w:rsidRPr="003E2C91">
              <w:rPr>
                <w:lang w:val="ru-RU"/>
              </w:rPr>
              <w:br/>
            </w:r>
            <w:r w:rsidRPr="003E2C91">
              <w:rPr>
                <w:rFonts w:ascii="Times New Roman" w:eastAsia="Times New Roman" w:hAnsi="Times New Roman"/>
                <w:color w:val="000000"/>
                <w:w w:val="97"/>
                <w:sz w:val="16"/>
                <w:lang w:val="ru-RU"/>
              </w:rPr>
              <w:t>листа»;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6" w:after="0" w:line="252" w:lineRule="auto"/>
              <w:ind w:left="72" w:right="288"/>
              <w:rPr>
                <w:lang w:val="ru-RU"/>
              </w:rPr>
            </w:pP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learningapps</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3E2C9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interneturok</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skysmart</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sidRPr="003E2C91">
              <w:rPr>
                <w:lang w:val="ru-RU"/>
              </w:rPr>
              <w:br/>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foxford</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sidRPr="003E2C91">
              <w:rPr>
                <w:lang w:val="ru-RU"/>
              </w:rPr>
              <w:br/>
            </w:r>
            <w:proofErr w:type="spellStart"/>
            <w:r w:rsidRPr="003E2C91">
              <w:rPr>
                <w:rFonts w:ascii="Times New Roman" w:eastAsia="Times New Roman" w:hAnsi="Times New Roman"/>
                <w:color w:val="000000"/>
                <w:w w:val="97"/>
                <w:sz w:val="16"/>
                <w:lang w:val="ru-RU"/>
              </w:rPr>
              <w:t>Якласс</w:t>
            </w:r>
            <w:proofErr w:type="spellEnd"/>
          </w:p>
        </w:tc>
      </w:tr>
      <w:tr w:rsidR="003854EF" w:rsidRPr="009E5B0E">
        <w:trPr>
          <w:trHeight w:hRule="exact" w:val="303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3"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3" w:lineRule="auto"/>
              <w:jc w:val="center"/>
            </w:pPr>
            <w:r>
              <w:rPr>
                <w:rFonts w:ascii="Times New Roman" w:eastAsia="Times New Roman" w:hAnsi="Times New Roman"/>
                <w:color w:val="000000"/>
                <w:w w:val="97"/>
                <w:sz w:val="16"/>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3"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3854EF">
            <w:pPr>
              <w:autoSpaceDE w:val="0"/>
              <w:autoSpaceDN w:val="0"/>
              <w:spacing w:before="76" w:after="0" w:line="245" w:lineRule="auto"/>
              <w:jc w:val="center"/>
            </w:pPr>
          </w:p>
        </w:tc>
        <w:tc>
          <w:tcPr>
            <w:tcW w:w="5752"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6" w:after="0" w:line="254" w:lineRule="auto"/>
              <w:ind w:left="72"/>
              <w:rPr>
                <w:lang w:val="ru-RU"/>
              </w:rPr>
            </w:pPr>
            <w:r w:rsidRPr="003E2C91">
              <w:rPr>
                <w:rFonts w:ascii="Times New Roman" w:eastAsia="Times New Roman" w:hAnsi="Times New Roman"/>
                <w:color w:val="000000"/>
                <w:w w:val="97"/>
                <w:sz w:val="16"/>
                <w:lang w:val="ru-RU"/>
              </w:rPr>
              <w:t xml:space="preserve">Определение по внешнему виду (изображениям), схемам и описание доядерных и ядерных организмов; </w:t>
            </w:r>
            <w:r w:rsidRPr="003E2C91">
              <w:rPr>
                <w:lang w:val="ru-RU"/>
              </w:rPr>
              <w:br/>
            </w:r>
            <w:r w:rsidRPr="003E2C91">
              <w:rPr>
                <w:rFonts w:ascii="Times New Roman" w:eastAsia="Times New Roman" w:hAnsi="Times New Roman"/>
                <w:color w:val="000000"/>
                <w:w w:val="97"/>
                <w:sz w:val="16"/>
                <w:lang w:val="ru-RU"/>
              </w:rPr>
              <w:t xml:space="preserve">Установление взаимосвязей между особенностями строения и функциями клеток и тканей, органов и систем органов; </w:t>
            </w:r>
            <w:r w:rsidRPr="003E2C91">
              <w:rPr>
                <w:lang w:val="ru-RU"/>
              </w:rPr>
              <w:br/>
            </w:r>
            <w:r w:rsidRPr="003E2C91">
              <w:rPr>
                <w:rFonts w:ascii="Times New Roman" w:eastAsia="Times New Roman" w:hAnsi="Times New Roman"/>
                <w:color w:val="000000"/>
                <w:w w:val="97"/>
                <w:sz w:val="16"/>
                <w:lang w:val="ru-RU"/>
              </w:rPr>
              <w:t xml:space="preserve">Аргументирование доводов о клетке как единице строения и жизнедеятельности организмов; </w:t>
            </w:r>
            <w:r w:rsidRPr="003E2C91">
              <w:rPr>
                <w:lang w:val="ru-RU"/>
              </w:rPr>
              <w:br/>
            </w:r>
            <w:r w:rsidRPr="003E2C91">
              <w:rPr>
                <w:rFonts w:ascii="Times New Roman" w:eastAsia="Times New Roman" w:hAnsi="Times New Roman"/>
                <w:color w:val="000000"/>
                <w:w w:val="97"/>
                <w:sz w:val="16"/>
                <w:lang w:val="ru-RU"/>
              </w:rPr>
              <w:t xml:space="preserve">Выявление сущности жизненно важных процессов у организмов разных царств: питание, дыхание, выделение, их сравнение; </w:t>
            </w:r>
            <w:r w:rsidRPr="003E2C91">
              <w:rPr>
                <w:lang w:val="ru-RU"/>
              </w:rPr>
              <w:br/>
            </w:r>
            <w:r w:rsidRPr="003E2C91">
              <w:rPr>
                <w:rFonts w:ascii="Times New Roman" w:eastAsia="Times New Roman" w:hAnsi="Times New Roman"/>
                <w:color w:val="000000"/>
                <w:w w:val="97"/>
                <w:sz w:val="16"/>
                <w:lang w:val="ru-RU"/>
              </w:rPr>
              <w:t xml:space="preserve">Обоснование роли раздражимости клеток; </w:t>
            </w:r>
            <w:r w:rsidRPr="003E2C91">
              <w:rPr>
                <w:lang w:val="ru-RU"/>
              </w:rPr>
              <w:br/>
            </w:r>
            <w:r w:rsidRPr="003E2C91">
              <w:rPr>
                <w:rFonts w:ascii="Times New Roman" w:eastAsia="Times New Roman" w:hAnsi="Times New Roman"/>
                <w:color w:val="000000"/>
                <w:w w:val="97"/>
                <w:sz w:val="16"/>
                <w:lang w:val="ru-RU"/>
              </w:rPr>
              <w:t xml:space="preserve">Сравнение свойств организмов: движения, размножения, развития; </w:t>
            </w:r>
            <w:r w:rsidRPr="003E2C91">
              <w:rPr>
                <w:lang w:val="ru-RU"/>
              </w:rPr>
              <w:br/>
            </w:r>
            <w:r w:rsidRPr="003E2C91">
              <w:rPr>
                <w:rFonts w:ascii="Times New Roman" w:eastAsia="Times New Roman" w:hAnsi="Times New Roman"/>
                <w:color w:val="000000"/>
                <w:w w:val="97"/>
                <w:sz w:val="16"/>
                <w:lang w:val="ru-RU"/>
              </w:rPr>
              <w:t xml:space="preserve">Анализ причин разнообразия организмов; </w:t>
            </w:r>
            <w:r w:rsidRPr="003E2C91">
              <w:rPr>
                <w:lang w:val="ru-RU"/>
              </w:rPr>
              <w:br/>
            </w:r>
            <w:r w:rsidRPr="003E2C91">
              <w:rPr>
                <w:rFonts w:ascii="Times New Roman" w:eastAsia="Times New Roman" w:hAnsi="Times New Roman"/>
                <w:color w:val="000000"/>
                <w:w w:val="97"/>
                <w:sz w:val="16"/>
                <w:lang w:val="ru-RU"/>
              </w:rPr>
              <w:t xml:space="preserve">Классифицирование организмов; </w:t>
            </w:r>
            <w:r w:rsidRPr="003E2C91">
              <w:rPr>
                <w:lang w:val="ru-RU"/>
              </w:rPr>
              <w:br/>
            </w:r>
            <w:r w:rsidRPr="003E2C91">
              <w:rPr>
                <w:rFonts w:ascii="Times New Roman" w:eastAsia="Times New Roman" w:hAnsi="Times New Roman"/>
                <w:color w:val="000000"/>
                <w:w w:val="97"/>
                <w:sz w:val="16"/>
                <w:lang w:val="ru-RU"/>
              </w:rPr>
              <w:t xml:space="preserve">Выявление существенных признаков вирусов: паразитизм, большая </w:t>
            </w:r>
            <w:r w:rsidRPr="003E2C91">
              <w:rPr>
                <w:lang w:val="ru-RU"/>
              </w:rPr>
              <w:br/>
            </w:r>
            <w:r w:rsidRPr="003E2C91">
              <w:rPr>
                <w:rFonts w:ascii="Times New Roman" w:eastAsia="Times New Roman" w:hAnsi="Times New Roman"/>
                <w:color w:val="000000"/>
                <w:w w:val="97"/>
                <w:sz w:val="16"/>
                <w:lang w:val="ru-RU"/>
              </w:rPr>
              <w:t xml:space="preserve">репродуктивная способность, изменчивость; </w:t>
            </w:r>
            <w:r w:rsidRPr="003E2C91">
              <w:rPr>
                <w:lang w:val="ru-RU"/>
              </w:rPr>
              <w:br/>
            </w:r>
            <w:r w:rsidRPr="003E2C91">
              <w:rPr>
                <w:rFonts w:ascii="Times New Roman" w:eastAsia="Times New Roman" w:hAnsi="Times New Roman"/>
                <w:color w:val="000000"/>
                <w:w w:val="97"/>
                <w:sz w:val="16"/>
                <w:lang w:val="ru-RU"/>
              </w:rPr>
              <w:t>Исследование и сравнение растительных, животных клеток и тканей;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6" w:after="0" w:line="254" w:lineRule="auto"/>
              <w:ind w:left="72"/>
              <w:rPr>
                <w:lang w:val="ru-RU"/>
              </w:rPr>
            </w:pPr>
            <w:r w:rsidRPr="003E2C91">
              <w:rPr>
                <w:rFonts w:ascii="Times New Roman" w:eastAsia="Times New Roman" w:hAnsi="Times New Roman"/>
                <w:color w:val="000000"/>
                <w:w w:val="97"/>
                <w:sz w:val="16"/>
                <w:lang w:val="ru-RU"/>
              </w:rPr>
              <w:t xml:space="preserve">Письменный </w:t>
            </w:r>
            <w:r w:rsidRPr="003E2C91">
              <w:rPr>
                <w:lang w:val="ru-RU"/>
              </w:rPr>
              <w:br/>
            </w:r>
            <w:r w:rsidRPr="003E2C91">
              <w:rPr>
                <w:rFonts w:ascii="Times New Roman" w:eastAsia="Times New Roman" w:hAnsi="Times New Roman"/>
                <w:color w:val="000000"/>
                <w:w w:val="97"/>
                <w:sz w:val="16"/>
                <w:lang w:val="ru-RU"/>
              </w:rPr>
              <w:t xml:space="preserve">контроль; </w:t>
            </w:r>
            <w:r w:rsidRPr="003E2C91">
              <w:rPr>
                <w:lang w:val="ru-RU"/>
              </w:rPr>
              <w:br/>
            </w:r>
            <w:r w:rsidRPr="003E2C91">
              <w:rPr>
                <w:rFonts w:ascii="Times New Roman" w:eastAsia="Times New Roman" w:hAnsi="Times New Roman"/>
                <w:color w:val="000000"/>
                <w:w w:val="97"/>
                <w:sz w:val="16"/>
                <w:lang w:val="ru-RU"/>
              </w:rPr>
              <w:t xml:space="preserve">Устный опрос; Контрольная </w:t>
            </w:r>
            <w:r w:rsidRPr="003E2C91">
              <w:rPr>
                <w:lang w:val="ru-RU"/>
              </w:rPr>
              <w:br/>
            </w:r>
            <w:r w:rsidRPr="003E2C91">
              <w:rPr>
                <w:rFonts w:ascii="Times New Roman" w:eastAsia="Times New Roman" w:hAnsi="Times New Roman"/>
                <w:color w:val="000000"/>
                <w:w w:val="97"/>
                <w:sz w:val="16"/>
                <w:lang w:val="ru-RU"/>
              </w:rPr>
              <w:t xml:space="preserve">работа; </w:t>
            </w:r>
            <w:r w:rsidRPr="003E2C91">
              <w:rPr>
                <w:lang w:val="ru-RU"/>
              </w:rPr>
              <w:br/>
            </w:r>
            <w:r w:rsidRPr="003E2C91">
              <w:rPr>
                <w:rFonts w:ascii="Times New Roman" w:eastAsia="Times New Roman" w:hAnsi="Times New Roman"/>
                <w:color w:val="000000"/>
                <w:w w:val="97"/>
                <w:sz w:val="16"/>
                <w:lang w:val="ru-RU"/>
              </w:rPr>
              <w:t xml:space="preserve">Практическая </w:t>
            </w:r>
            <w:r w:rsidRPr="003E2C91">
              <w:rPr>
                <w:lang w:val="ru-RU"/>
              </w:rPr>
              <w:br/>
            </w:r>
            <w:r w:rsidRPr="003E2C91">
              <w:rPr>
                <w:rFonts w:ascii="Times New Roman" w:eastAsia="Times New Roman" w:hAnsi="Times New Roman"/>
                <w:color w:val="000000"/>
                <w:w w:val="97"/>
                <w:sz w:val="16"/>
                <w:lang w:val="ru-RU"/>
              </w:rPr>
              <w:t xml:space="preserve">работа; </w:t>
            </w:r>
            <w:r w:rsidRPr="003E2C91">
              <w:rPr>
                <w:lang w:val="ru-RU"/>
              </w:rPr>
              <w:br/>
            </w:r>
            <w:r w:rsidRPr="003E2C91">
              <w:rPr>
                <w:rFonts w:ascii="Times New Roman" w:eastAsia="Times New Roman" w:hAnsi="Times New Roman"/>
                <w:color w:val="000000"/>
                <w:w w:val="97"/>
                <w:sz w:val="16"/>
                <w:lang w:val="ru-RU"/>
              </w:rPr>
              <w:t xml:space="preserve">Самооценка с </w:t>
            </w:r>
            <w:r w:rsidRPr="003E2C91">
              <w:rPr>
                <w:lang w:val="ru-RU"/>
              </w:rPr>
              <w:br/>
            </w:r>
            <w:r w:rsidRPr="003E2C91">
              <w:rPr>
                <w:rFonts w:ascii="Times New Roman" w:eastAsia="Times New Roman" w:hAnsi="Times New Roman"/>
                <w:color w:val="000000"/>
                <w:w w:val="97"/>
                <w:sz w:val="16"/>
                <w:lang w:val="ru-RU"/>
              </w:rPr>
              <w:t xml:space="preserve">использованием«Оценочного </w:t>
            </w:r>
            <w:r w:rsidRPr="003E2C91">
              <w:rPr>
                <w:lang w:val="ru-RU"/>
              </w:rPr>
              <w:br/>
            </w:r>
            <w:r w:rsidRPr="003E2C91">
              <w:rPr>
                <w:rFonts w:ascii="Times New Roman" w:eastAsia="Times New Roman" w:hAnsi="Times New Roman"/>
                <w:color w:val="000000"/>
                <w:w w:val="97"/>
                <w:sz w:val="16"/>
                <w:lang w:val="ru-RU"/>
              </w:rPr>
              <w:t>листа»;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6" w:after="0" w:line="252" w:lineRule="auto"/>
              <w:ind w:left="72" w:right="288"/>
              <w:rPr>
                <w:lang w:val="ru-RU"/>
              </w:rPr>
            </w:pP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learningapps</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3E2C9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interneturok</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skysmart</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sidRPr="003E2C91">
              <w:rPr>
                <w:lang w:val="ru-RU"/>
              </w:rPr>
              <w:br/>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foxford</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sidRPr="003E2C91">
              <w:rPr>
                <w:lang w:val="ru-RU"/>
              </w:rPr>
              <w:br/>
            </w:r>
            <w:proofErr w:type="spellStart"/>
            <w:r w:rsidRPr="003E2C91">
              <w:rPr>
                <w:rFonts w:ascii="Times New Roman" w:eastAsia="Times New Roman" w:hAnsi="Times New Roman"/>
                <w:color w:val="000000"/>
                <w:w w:val="97"/>
                <w:sz w:val="16"/>
                <w:lang w:val="ru-RU"/>
              </w:rPr>
              <w:t>Якласс</w:t>
            </w:r>
            <w:proofErr w:type="spellEnd"/>
          </w:p>
        </w:tc>
      </w:tr>
      <w:tr w:rsidR="003854EF" w:rsidRPr="009E5B0E">
        <w:trPr>
          <w:trHeight w:hRule="exact" w:val="205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0"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0" w:lineRule="auto"/>
              <w:ind w:left="72"/>
            </w:pPr>
            <w:r>
              <w:rPr>
                <w:rFonts w:ascii="Times New Roman" w:eastAsia="Times New Roman" w:hAnsi="Times New Roman"/>
                <w:color w:val="000000"/>
                <w:w w:val="97"/>
                <w:sz w:val="16"/>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3854EF">
            <w:pPr>
              <w:autoSpaceDE w:val="0"/>
              <w:autoSpaceDN w:val="0"/>
              <w:spacing w:before="76" w:after="0" w:line="245" w:lineRule="auto"/>
              <w:jc w:val="center"/>
            </w:pPr>
          </w:p>
        </w:tc>
        <w:tc>
          <w:tcPr>
            <w:tcW w:w="5752"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6" w:after="0" w:line="254" w:lineRule="auto"/>
              <w:ind w:left="72" w:right="144"/>
              <w:rPr>
                <w:lang w:val="ru-RU"/>
              </w:rPr>
            </w:pPr>
            <w:r w:rsidRPr="003E2C91">
              <w:rPr>
                <w:rFonts w:ascii="Times New Roman" w:eastAsia="Times New Roman" w:hAnsi="Times New Roman"/>
                <w:color w:val="000000"/>
                <w:w w:val="97"/>
                <w:sz w:val="16"/>
                <w:lang w:val="ru-RU"/>
              </w:rPr>
              <w:t xml:space="preserve">Раскрытие сущности терминов: среда жизни, факторы среды; </w:t>
            </w:r>
            <w:r w:rsidRPr="003E2C91">
              <w:rPr>
                <w:lang w:val="ru-RU"/>
              </w:rPr>
              <w:br/>
            </w:r>
            <w:r w:rsidRPr="003E2C91">
              <w:rPr>
                <w:rFonts w:ascii="Times New Roman" w:eastAsia="Times New Roman" w:hAnsi="Times New Roman"/>
                <w:color w:val="000000"/>
                <w:w w:val="97"/>
                <w:sz w:val="16"/>
                <w:lang w:val="ru-RU"/>
              </w:rPr>
              <w:t xml:space="preserve">Выявление существенных признаков сред обитания: водной, наземно-воздушной, почвенной, организменной; </w:t>
            </w:r>
            <w:r w:rsidRPr="003E2C91">
              <w:rPr>
                <w:lang w:val="ru-RU"/>
              </w:rPr>
              <w:br/>
            </w:r>
            <w:r w:rsidRPr="003E2C91">
              <w:rPr>
                <w:rFonts w:ascii="Times New Roman" w:eastAsia="Times New Roman" w:hAnsi="Times New Roman"/>
                <w:color w:val="000000"/>
                <w:w w:val="97"/>
                <w:sz w:val="16"/>
                <w:lang w:val="ru-RU"/>
              </w:rPr>
              <w:t xml:space="preserve">Установление взаимосвязей между распространением организмов в разных средах обитания и приспособленностью к ним; </w:t>
            </w:r>
            <w:r w:rsidRPr="003E2C91">
              <w:rPr>
                <w:lang w:val="ru-RU"/>
              </w:rPr>
              <w:br/>
            </w:r>
            <w:r w:rsidRPr="003E2C91">
              <w:rPr>
                <w:rFonts w:ascii="Times New Roman" w:eastAsia="Times New Roman" w:hAnsi="Times New Roman"/>
                <w:color w:val="000000"/>
                <w:w w:val="97"/>
                <w:sz w:val="16"/>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3E2C91">
              <w:rPr>
                <w:lang w:val="ru-RU"/>
              </w:rPr>
              <w:br/>
            </w:r>
            <w:r w:rsidRPr="003E2C91">
              <w:rPr>
                <w:rFonts w:ascii="Times New Roman" w:eastAsia="Times New Roman" w:hAnsi="Times New Roman"/>
                <w:color w:val="000000"/>
                <w:w w:val="97"/>
                <w:sz w:val="16"/>
                <w:lang w:val="ru-RU"/>
              </w:rPr>
              <w:t>Сравнение внешнего вида организмов на натуральных объектах, по таблицам, схемам, описаниям;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6" w:after="0" w:line="254" w:lineRule="auto"/>
              <w:ind w:left="72"/>
              <w:rPr>
                <w:lang w:val="ru-RU"/>
              </w:rPr>
            </w:pPr>
            <w:r w:rsidRPr="003E2C91">
              <w:rPr>
                <w:rFonts w:ascii="Times New Roman" w:eastAsia="Times New Roman" w:hAnsi="Times New Roman"/>
                <w:color w:val="000000"/>
                <w:w w:val="97"/>
                <w:sz w:val="16"/>
                <w:lang w:val="ru-RU"/>
              </w:rPr>
              <w:t xml:space="preserve">Письменный </w:t>
            </w:r>
            <w:r w:rsidRPr="003E2C91">
              <w:rPr>
                <w:lang w:val="ru-RU"/>
              </w:rPr>
              <w:br/>
            </w:r>
            <w:r w:rsidRPr="003E2C91">
              <w:rPr>
                <w:rFonts w:ascii="Times New Roman" w:eastAsia="Times New Roman" w:hAnsi="Times New Roman"/>
                <w:color w:val="000000"/>
                <w:w w:val="97"/>
                <w:sz w:val="16"/>
                <w:lang w:val="ru-RU"/>
              </w:rPr>
              <w:t xml:space="preserve">контроль; </w:t>
            </w:r>
            <w:r w:rsidRPr="003E2C91">
              <w:rPr>
                <w:lang w:val="ru-RU"/>
              </w:rPr>
              <w:br/>
            </w:r>
            <w:r w:rsidRPr="003E2C91">
              <w:rPr>
                <w:rFonts w:ascii="Times New Roman" w:eastAsia="Times New Roman" w:hAnsi="Times New Roman"/>
                <w:color w:val="000000"/>
                <w:w w:val="97"/>
                <w:sz w:val="16"/>
                <w:lang w:val="ru-RU"/>
              </w:rPr>
              <w:t xml:space="preserve">Устный опрос; Практическая </w:t>
            </w:r>
            <w:r w:rsidRPr="003E2C91">
              <w:rPr>
                <w:lang w:val="ru-RU"/>
              </w:rPr>
              <w:br/>
            </w:r>
            <w:r w:rsidRPr="003E2C91">
              <w:rPr>
                <w:rFonts w:ascii="Times New Roman" w:eastAsia="Times New Roman" w:hAnsi="Times New Roman"/>
                <w:color w:val="000000"/>
                <w:w w:val="97"/>
                <w:sz w:val="16"/>
                <w:lang w:val="ru-RU"/>
              </w:rPr>
              <w:t xml:space="preserve">работа; </w:t>
            </w:r>
            <w:r w:rsidRPr="003E2C91">
              <w:rPr>
                <w:lang w:val="ru-RU"/>
              </w:rPr>
              <w:br/>
            </w:r>
            <w:r w:rsidRPr="003E2C91">
              <w:rPr>
                <w:rFonts w:ascii="Times New Roman" w:eastAsia="Times New Roman" w:hAnsi="Times New Roman"/>
                <w:color w:val="000000"/>
                <w:w w:val="97"/>
                <w:sz w:val="16"/>
                <w:lang w:val="ru-RU"/>
              </w:rPr>
              <w:t xml:space="preserve">Самооценка с </w:t>
            </w:r>
            <w:r w:rsidRPr="003E2C91">
              <w:rPr>
                <w:lang w:val="ru-RU"/>
              </w:rPr>
              <w:br/>
            </w:r>
            <w:r w:rsidRPr="003E2C91">
              <w:rPr>
                <w:rFonts w:ascii="Times New Roman" w:eastAsia="Times New Roman" w:hAnsi="Times New Roman"/>
                <w:color w:val="000000"/>
                <w:w w:val="97"/>
                <w:sz w:val="16"/>
                <w:lang w:val="ru-RU"/>
              </w:rPr>
              <w:t xml:space="preserve">использованием«Оценочного </w:t>
            </w:r>
            <w:r w:rsidRPr="003E2C91">
              <w:rPr>
                <w:lang w:val="ru-RU"/>
              </w:rPr>
              <w:br/>
            </w:r>
            <w:r w:rsidRPr="003E2C91">
              <w:rPr>
                <w:rFonts w:ascii="Times New Roman" w:eastAsia="Times New Roman" w:hAnsi="Times New Roman"/>
                <w:color w:val="000000"/>
                <w:w w:val="97"/>
                <w:sz w:val="16"/>
                <w:lang w:val="ru-RU"/>
              </w:rPr>
              <w:t>листа»;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6" w:after="0" w:line="252" w:lineRule="auto"/>
              <w:ind w:left="72" w:right="288"/>
              <w:rPr>
                <w:lang w:val="ru-RU"/>
              </w:rPr>
            </w:pP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learningapps</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3E2C9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interneturok</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skysmart</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sidRPr="003E2C91">
              <w:rPr>
                <w:lang w:val="ru-RU"/>
              </w:rPr>
              <w:br/>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foxford</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sidRPr="003E2C91">
              <w:rPr>
                <w:lang w:val="ru-RU"/>
              </w:rPr>
              <w:br/>
            </w:r>
            <w:proofErr w:type="spellStart"/>
            <w:r w:rsidRPr="003E2C91">
              <w:rPr>
                <w:rFonts w:ascii="Times New Roman" w:eastAsia="Times New Roman" w:hAnsi="Times New Roman"/>
                <w:color w:val="000000"/>
                <w:w w:val="97"/>
                <w:sz w:val="16"/>
                <w:lang w:val="ru-RU"/>
              </w:rPr>
              <w:t>Якласс</w:t>
            </w:r>
            <w:proofErr w:type="spellEnd"/>
          </w:p>
        </w:tc>
      </w:tr>
    </w:tbl>
    <w:p w:rsidR="003854EF" w:rsidRPr="003E2C91" w:rsidRDefault="003854EF">
      <w:pPr>
        <w:autoSpaceDE w:val="0"/>
        <w:autoSpaceDN w:val="0"/>
        <w:spacing w:after="0" w:line="14" w:lineRule="exact"/>
        <w:rPr>
          <w:lang w:val="ru-RU"/>
        </w:rPr>
      </w:pPr>
    </w:p>
    <w:p w:rsidR="003854EF" w:rsidRPr="003E2C91" w:rsidRDefault="003854EF">
      <w:pPr>
        <w:rPr>
          <w:lang w:val="ru-RU"/>
        </w:rPr>
        <w:sectPr w:rsidR="003854EF" w:rsidRPr="003E2C91">
          <w:pgSz w:w="16840" w:h="11900"/>
          <w:pgMar w:top="282" w:right="640" w:bottom="328" w:left="666" w:header="720" w:footer="720" w:gutter="0"/>
          <w:cols w:space="720" w:equalWidth="0">
            <w:col w:w="15534" w:space="0"/>
          </w:cols>
          <w:docGrid w:linePitch="360"/>
        </w:sectPr>
      </w:pPr>
    </w:p>
    <w:p w:rsidR="003854EF" w:rsidRPr="003E2C91" w:rsidRDefault="003854EF">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5752"/>
        <w:gridCol w:w="1236"/>
        <w:gridCol w:w="1934"/>
      </w:tblGrid>
      <w:tr w:rsidR="003854EF" w:rsidRPr="009E5B0E">
        <w:trPr>
          <w:trHeight w:hRule="exact" w:val="22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30"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30" w:lineRule="auto"/>
              <w:ind w:left="72"/>
            </w:pPr>
            <w:r>
              <w:rPr>
                <w:rFonts w:ascii="Times New Roman" w:eastAsia="Times New Roman" w:hAnsi="Times New Roman"/>
                <w:color w:val="000000"/>
                <w:w w:val="97"/>
                <w:sz w:val="16"/>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3854EF">
            <w:pPr>
              <w:autoSpaceDE w:val="0"/>
              <w:autoSpaceDN w:val="0"/>
              <w:spacing w:before="78" w:after="0" w:line="245" w:lineRule="auto"/>
              <w:jc w:val="center"/>
            </w:pPr>
          </w:p>
        </w:tc>
        <w:tc>
          <w:tcPr>
            <w:tcW w:w="5752"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8" w:after="0" w:line="254" w:lineRule="auto"/>
              <w:ind w:left="72"/>
              <w:rPr>
                <w:lang w:val="ru-RU"/>
              </w:rPr>
            </w:pPr>
            <w:r w:rsidRPr="003E2C91">
              <w:rPr>
                <w:rFonts w:ascii="Times New Roman" w:eastAsia="Times New Roman" w:hAnsi="Times New Roman"/>
                <w:color w:val="000000"/>
                <w:w w:val="97"/>
                <w:sz w:val="16"/>
                <w:lang w:val="ru-RU"/>
              </w:rPr>
              <w:t xml:space="preserve">Раскрытие сущности терминов: природное и искусственное сообщество, цепи и сети питания; </w:t>
            </w:r>
            <w:r w:rsidRPr="003E2C91">
              <w:rPr>
                <w:lang w:val="ru-RU"/>
              </w:rPr>
              <w:br/>
            </w:r>
            <w:r w:rsidRPr="003E2C91">
              <w:rPr>
                <w:rFonts w:ascii="Times New Roman" w:eastAsia="Times New Roman" w:hAnsi="Times New Roman"/>
                <w:color w:val="000000"/>
                <w:w w:val="97"/>
                <w:sz w:val="16"/>
                <w:lang w:val="ru-RU"/>
              </w:rPr>
              <w:t xml:space="preserve">Анализ групп организмов в природных сообществах: производители, потребители, разрушители органических веществ; </w:t>
            </w:r>
            <w:r w:rsidRPr="003E2C91">
              <w:rPr>
                <w:lang w:val="ru-RU"/>
              </w:rPr>
              <w:br/>
            </w:r>
            <w:r w:rsidRPr="003E2C91">
              <w:rPr>
                <w:rFonts w:ascii="Times New Roman" w:eastAsia="Times New Roman" w:hAnsi="Times New Roman"/>
                <w:color w:val="000000"/>
                <w:w w:val="97"/>
                <w:sz w:val="16"/>
                <w:lang w:val="ru-RU"/>
              </w:rPr>
              <w:t xml:space="preserve">Выявление существенных признаков природных сообществ организмов (лес, пруд, озеро и т. д.); </w:t>
            </w:r>
            <w:r w:rsidRPr="003E2C91">
              <w:rPr>
                <w:lang w:val="ru-RU"/>
              </w:rPr>
              <w:br/>
            </w:r>
            <w:r w:rsidRPr="003E2C91">
              <w:rPr>
                <w:rFonts w:ascii="Times New Roman" w:eastAsia="Times New Roman" w:hAnsi="Times New Roman"/>
                <w:color w:val="000000"/>
                <w:w w:val="97"/>
                <w:sz w:val="16"/>
                <w:lang w:val="ru-RU"/>
              </w:rPr>
              <w:t xml:space="preserve">Анализ искусственного и природного сообществ, выявление их отличительных признаков; </w:t>
            </w:r>
            <w:r w:rsidRPr="003E2C91">
              <w:rPr>
                <w:lang w:val="ru-RU"/>
              </w:rPr>
              <w:br/>
            </w:r>
            <w:r w:rsidRPr="003E2C91">
              <w:rPr>
                <w:rFonts w:ascii="Times New Roman" w:eastAsia="Times New Roman" w:hAnsi="Times New Roman"/>
                <w:color w:val="000000"/>
                <w:w w:val="97"/>
                <w:sz w:val="16"/>
                <w:lang w:val="ru-RU"/>
              </w:rPr>
              <w:t>Исследование жизни организмов по сезонам, зависимость сезонных явлений от факторов неживой природы;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8" w:after="0" w:line="254" w:lineRule="auto"/>
              <w:ind w:left="72"/>
              <w:rPr>
                <w:lang w:val="ru-RU"/>
              </w:rPr>
            </w:pPr>
            <w:r w:rsidRPr="003E2C91">
              <w:rPr>
                <w:rFonts w:ascii="Times New Roman" w:eastAsia="Times New Roman" w:hAnsi="Times New Roman"/>
                <w:color w:val="000000"/>
                <w:w w:val="97"/>
                <w:sz w:val="16"/>
                <w:lang w:val="ru-RU"/>
              </w:rPr>
              <w:t xml:space="preserve">Письменный </w:t>
            </w:r>
            <w:r w:rsidRPr="003E2C91">
              <w:rPr>
                <w:lang w:val="ru-RU"/>
              </w:rPr>
              <w:br/>
            </w:r>
            <w:r w:rsidRPr="003E2C91">
              <w:rPr>
                <w:rFonts w:ascii="Times New Roman" w:eastAsia="Times New Roman" w:hAnsi="Times New Roman"/>
                <w:color w:val="000000"/>
                <w:w w:val="97"/>
                <w:sz w:val="16"/>
                <w:lang w:val="ru-RU"/>
              </w:rPr>
              <w:t xml:space="preserve">контроль; </w:t>
            </w:r>
            <w:r w:rsidRPr="003E2C91">
              <w:rPr>
                <w:lang w:val="ru-RU"/>
              </w:rPr>
              <w:br/>
            </w:r>
            <w:r w:rsidRPr="003E2C91">
              <w:rPr>
                <w:rFonts w:ascii="Times New Roman" w:eastAsia="Times New Roman" w:hAnsi="Times New Roman"/>
                <w:color w:val="000000"/>
                <w:w w:val="97"/>
                <w:sz w:val="16"/>
                <w:lang w:val="ru-RU"/>
              </w:rPr>
              <w:t xml:space="preserve">Устный опрос; Контрольная </w:t>
            </w:r>
            <w:r w:rsidRPr="003E2C91">
              <w:rPr>
                <w:lang w:val="ru-RU"/>
              </w:rPr>
              <w:br/>
            </w:r>
            <w:r w:rsidRPr="003E2C91">
              <w:rPr>
                <w:rFonts w:ascii="Times New Roman" w:eastAsia="Times New Roman" w:hAnsi="Times New Roman"/>
                <w:color w:val="000000"/>
                <w:w w:val="97"/>
                <w:sz w:val="16"/>
                <w:lang w:val="ru-RU"/>
              </w:rPr>
              <w:t xml:space="preserve">работа; </w:t>
            </w:r>
            <w:r w:rsidRPr="003E2C91">
              <w:rPr>
                <w:lang w:val="ru-RU"/>
              </w:rPr>
              <w:br/>
            </w:r>
            <w:r w:rsidRPr="003E2C91">
              <w:rPr>
                <w:rFonts w:ascii="Times New Roman" w:eastAsia="Times New Roman" w:hAnsi="Times New Roman"/>
                <w:color w:val="000000"/>
                <w:w w:val="97"/>
                <w:sz w:val="16"/>
                <w:lang w:val="ru-RU"/>
              </w:rPr>
              <w:t xml:space="preserve">Практическая </w:t>
            </w:r>
            <w:r w:rsidRPr="003E2C91">
              <w:rPr>
                <w:lang w:val="ru-RU"/>
              </w:rPr>
              <w:br/>
            </w:r>
            <w:r w:rsidRPr="003E2C91">
              <w:rPr>
                <w:rFonts w:ascii="Times New Roman" w:eastAsia="Times New Roman" w:hAnsi="Times New Roman"/>
                <w:color w:val="000000"/>
                <w:w w:val="97"/>
                <w:sz w:val="16"/>
                <w:lang w:val="ru-RU"/>
              </w:rPr>
              <w:t xml:space="preserve">работа; </w:t>
            </w:r>
            <w:r w:rsidRPr="003E2C91">
              <w:rPr>
                <w:lang w:val="ru-RU"/>
              </w:rPr>
              <w:br/>
            </w:r>
            <w:r w:rsidRPr="003E2C91">
              <w:rPr>
                <w:rFonts w:ascii="Times New Roman" w:eastAsia="Times New Roman" w:hAnsi="Times New Roman"/>
                <w:color w:val="000000"/>
                <w:w w:val="97"/>
                <w:sz w:val="16"/>
                <w:lang w:val="ru-RU"/>
              </w:rPr>
              <w:t xml:space="preserve">Самооценка с </w:t>
            </w:r>
            <w:r w:rsidRPr="003E2C91">
              <w:rPr>
                <w:lang w:val="ru-RU"/>
              </w:rPr>
              <w:br/>
            </w:r>
            <w:r w:rsidRPr="003E2C91">
              <w:rPr>
                <w:rFonts w:ascii="Times New Roman" w:eastAsia="Times New Roman" w:hAnsi="Times New Roman"/>
                <w:color w:val="000000"/>
                <w:w w:val="97"/>
                <w:sz w:val="16"/>
                <w:lang w:val="ru-RU"/>
              </w:rPr>
              <w:t xml:space="preserve">использованием«Оценочного </w:t>
            </w:r>
            <w:r w:rsidRPr="003E2C91">
              <w:rPr>
                <w:lang w:val="ru-RU"/>
              </w:rPr>
              <w:br/>
            </w:r>
            <w:r w:rsidRPr="003E2C91">
              <w:rPr>
                <w:rFonts w:ascii="Times New Roman" w:eastAsia="Times New Roman" w:hAnsi="Times New Roman"/>
                <w:color w:val="000000"/>
                <w:w w:val="97"/>
                <w:sz w:val="16"/>
                <w:lang w:val="ru-RU"/>
              </w:rPr>
              <w:t>листа»;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8" w:after="0" w:line="252" w:lineRule="auto"/>
              <w:ind w:left="72" w:right="288"/>
              <w:rPr>
                <w:lang w:val="ru-RU"/>
              </w:rPr>
            </w:pP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learningapps</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3E2C9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interneturok</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skysmart</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sidRPr="003E2C91">
              <w:rPr>
                <w:lang w:val="ru-RU"/>
              </w:rPr>
              <w:br/>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foxford</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sidRPr="003E2C91">
              <w:rPr>
                <w:lang w:val="ru-RU"/>
              </w:rPr>
              <w:br/>
            </w:r>
            <w:proofErr w:type="spellStart"/>
            <w:r w:rsidRPr="003E2C91">
              <w:rPr>
                <w:rFonts w:ascii="Times New Roman" w:eastAsia="Times New Roman" w:hAnsi="Times New Roman"/>
                <w:color w:val="000000"/>
                <w:w w:val="97"/>
                <w:sz w:val="16"/>
                <w:lang w:val="ru-RU"/>
              </w:rPr>
              <w:t>Якласс</w:t>
            </w:r>
            <w:proofErr w:type="spellEnd"/>
          </w:p>
        </w:tc>
      </w:tr>
      <w:tr w:rsidR="003854EF" w:rsidRPr="009E5B0E">
        <w:trPr>
          <w:trHeight w:hRule="exact" w:val="130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3"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3" w:lineRule="auto"/>
              <w:ind w:left="72"/>
            </w:pPr>
            <w:r>
              <w:rPr>
                <w:rFonts w:ascii="Times New Roman" w:eastAsia="Times New Roman" w:hAnsi="Times New Roman"/>
                <w:color w:val="000000"/>
                <w:w w:val="97"/>
                <w:sz w:val="16"/>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3854EF">
            <w:pPr>
              <w:autoSpaceDE w:val="0"/>
              <w:autoSpaceDN w:val="0"/>
              <w:spacing w:before="76" w:after="0" w:line="245" w:lineRule="auto"/>
              <w:jc w:val="center"/>
            </w:pPr>
          </w:p>
        </w:tc>
        <w:tc>
          <w:tcPr>
            <w:tcW w:w="5752"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6" w:after="0" w:line="252" w:lineRule="auto"/>
              <w:ind w:left="72" w:right="144"/>
              <w:rPr>
                <w:lang w:val="ru-RU"/>
              </w:rPr>
            </w:pPr>
            <w:r w:rsidRPr="003E2C91">
              <w:rPr>
                <w:rFonts w:ascii="Times New Roman" w:eastAsia="Times New Roman" w:hAnsi="Times New Roman"/>
                <w:color w:val="000000"/>
                <w:w w:val="97"/>
                <w:sz w:val="16"/>
                <w:lang w:val="ru-RU"/>
              </w:rPr>
              <w:t xml:space="preserve">Анализ и оценивание влияния хозяйственной деятельности людей на природу; 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 </w:t>
            </w:r>
            <w:r w:rsidRPr="003E2C91">
              <w:rPr>
                <w:lang w:val="ru-RU"/>
              </w:rPr>
              <w:br/>
            </w:r>
            <w:r w:rsidRPr="003E2C91">
              <w:rPr>
                <w:rFonts w:ascii="Times New Roman" w:eastAsia="Times New Roman" w:hAnsi="Times New Roman"/>
                <w:color w:val="000000"/>
                <w:w w:val="97"/>
                <w:sz w:val="16"/>
                <w:lang w:val="ru-RU"/>
              </w:rPr>
              <w:t>Обоснование правил поведения человека в природе;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6" w:after="0" w:line="250" w:lineRule="auto"/>
              <w:ind w:left="72" w:right="144"/>
              <w:rPr>
                <w:lang w:val="ru-RU"/>
              </w:rPr>
            </w:pPr>
            <w:r w:rsidRPr="003E2C91">
              <w:rPr>
                <w:rFonts w:ascii="Times New Roman" w:eastAsia="Times New Roman" w:hAnsi="Times New Roman"/>
                <w:color w:val="000000"/>
                <w:w w:val="97"/>
                <w:sz w:val="16"/>
                <w:lang w:val="ru-RU"/>
              </w:rPr>
              <w:t xml:space="preserve">Письменный </w:t>
            </w:r>
            <w:r w:rsidRPr="003E2C91">
              <w:rPr>
                <w:lang w:val="ru-RU"/>
              </w:rPr>
              <w:br/>
            </w:r>
            <w:r w:rsidRPr="003E2C91">
              <w:rPr>
                <w:rFonts w:ascii="Times New Roman" w:eastAsia="Times New Roman" w:hAnsi="Times New Roman"/>
                <w:color w:val="000000"/>
                <w:w w:val="97"/>
                <w:sz w:val="16"/>
                <w:lang w:val="ru-RU"/>
              </w:rPr>
              <w:t xml:space="preserve">контроль; </w:t>
            </w:r>
            <w:r w:rsidRPr="003E2C91">
              <w:rPr>
                <w:lang w:val="ru-RU"/>
              </w:rPr>
              <w:br/>
            </w:r>
            <w:r w:rsidRPr="003E2C91">
              <w:rPr>
                <w:rFonts w:ascii="Times New Roman" w:eastAsia="Times New Roman" w:hAnsi="Times New Roman"/>
                <w:color w:val="000000"/>
                <w:w w:val="97"/>
                <w:sz w:val="16"/>
                <w:lang w:val="ru-RU"/>
              </w:rPr>
              <w:t>Устный опрос; Тестирование;</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6" w:after="0" w:line="252" w:lineRule="auto"/>
              <w:ind w:left="72" w:right="288"/>
              <w:rPr>
                <w:lang w:val="ru-RU"/>
              </w:rPr>
            </w:pP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learningapps</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3E2C9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interneturok</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skysmart</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sidRPr="003E2C91">
              <w:rPr>
                <w:lang w:val="ru-RU"/>
              </w:rPr>
              <w:br/>
            </w:r>
            <w:r>
              <w:rPr>
                <w:rFonts w:ascii="Times New Roman" w:eastAsia="Times New Roman" w:hAnsi="Times New Roman"/>
                <w:color w:val="000000"/>
                <w:w w:val="97"/>
                <w:sz w:val="16"/>
              </w:rPr>
              <w:t>https</w:t>
            </w:r>
            <w:r w:rsidRPr="003E2C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foxford</w:t>
            </w:r>
            <w:proofErr w:type="spellEnd"/>
            <w:r w:rsidRPr="003E2C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3E2C91">
              <w:rPr>
                <w:rFonts w:ascii="Times New Roman" w:eastAsia="Times New Roman" w:hAnsi="Times New Roman"/>
                <w:color w:val="000000"/>
                <w:w w:val="97"/>
                <w:sz w:val="16"/>
                <w:lang w:val="ru-RU"/>
              </w:rPr>
              <w:t xml:space="preserve">/ </w:t>
            </w:r>
            <w:r w:rsidRPr="003E2C91">
              <w:rPr>
                <w:lang w:val="ru-RU"/>
              </w:rPr>
              <w:br/>
            </w:r>
            <w:proofErr w:type="spellStart"/>
            <w:r w:rsidRPr="003E2C91">
              <w:rPr>
                <w:rFonts w:ascii="Times New Roman" w:eastAsia="Times New Roman" w:hAnsi="Times New Roman"/>
                <w:color w:val="000000"/>
                <w:w w:val="97"/>
                <w:sz w:val="16"/>
                <w:lang w:val="ru-RU"/>
              </w:rPr>
              <w:t>Якласс</w:t>
            </w:r>
            <w:proofErr w:type="spellEnd"/>
          </w:p>
        </w:tc>
      </w:tr>
      <w:tr w:rsidR="003854EF">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30" w:lineRule="auto"/>
              <w:ind w:left="72"/>
            </w:pPr>
            <w:r>
              <w:rPr>
                <w:rFonts w:ascii="Times New Roman" w:eastAsia="Times New Roman" w:hAnsi="Times New Roman"/>
                <w:color w:val="000000"/>
                <w:w w:val="97"/>
                <w:sz w:val="16"/>
              </w:rPr>
              <w:t>0</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3854EF"/>
        </w:tc>
      </w:tr>
      <w:tr w:rsidR="003854EF">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3E2C91" w:rsidRDefault="005E03DA">
            <w:pPr>
              <w:autoSpaceDE w:val="0"/>
              <w:autoSpaceDN w:val="0"/>
              <w:spacing w:before="78" w:after="0" w:line="245" w:lineRule="auto"/>
              <w:ind w:left="72" w:right="288"/>
              <w:rPr>
                <w:lang w:val="ru-RU"/>
              </w:rPr>
            </w:pPr>
            <w:r w:rsidRPr="003E2C91">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30"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30" w:lineRule="auto"/>
              <w:ind w:left="72"/>
            </w:pPr>
            <w:r>
              <w:rPr>
                <w:rFonts w:ascii="Times New Roman" w:eastAsia="Times New Roman" w:hAnsi="Times New Roman"/>
                <w:color w:val="000000"/>
                <w:w w:val="97"/>
                <w:sz w:val="16"/>
              </w:rPr>
              <w:t>3</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5E03DA">
            <w:pPr>
              <w:autoSpaceDE w:val="0"/>
              <w:autoSpaceDN w:val="0"/>
              <w:spacing w:before="78" w:after="0" w:line="230" w:lineRule="auto"/>
              <w:ind w:left="72"/>
            </w:pPr>
            <w:r>
              <w:rPr>
                <w:rFonts w:ascii="Times New Roman" w:eastAsia="Times New Roman" w:hAnsi="Times New Roman"/>
                <w:color w:val="000000"/>
                <w:w w:val="97"/>
                <w:sz w:val="16"/>
              </w:rPr>
              <w:t>8</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Default="003854EF"/>
        </w:tc>
      </w:tr>
    </w:tbl>
    <w:p w:rsidR="003854EF" w:rsidRDefault="003854EF">
      <w:pPr>
        <w:autoSpaceDE w:val="0"/>
        <w:autoSpaceDN w:val="0"/>
        <w:spacing w:after="0" w:line="14" w:lineRule="exact"/>
      </w:pPr>
    </w:p>
    <w:p w:rsidR="003854EF" w:rsidRDefault="003854EF">
      <w:pPr>
        <w:sectPr w:rsidR="003854EF">
          <w:pgSz w:w="16840" w:h="11900"/>
          <w:pgMar w:top="284" w:right="640" w:bottom="1440" w:left="666" w:header="720" w:footer="720" w:gutter="0"/>
          <w:cols w:space="720" w:equalWidth="0">
            <w:col w:w="15534" w:space="0"/>
          </w:cols>
          <w:docGrid w:linePitch="360"/>
        </w:sectPr>
      </w:pPr>
    </w:p>
    <w:p w:rsidR="003854EF" w:rsidRDefault="003854EF">
      <w:pPr>
        <w:autoSpaceDE w:val="0"/>
        <w:autoSpaceDN w:val="0"/>
        <w:spacing w:after="78" w:line="220" w:lineRule="exact"/>
      </w:pPr>
    </w:p>
    <w:p w:rsidR="003854EF" w:rsidRDefault="005E03DA">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3854EF" w:rsidRPr="0070049A">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b/>
                <w:color w:val="000000"/>
                <w:sz w:val="24"/>
                <w:szCs w:val="24"/>
              </w:rPr>
              <w:t>№</w:t>
            </w:r>
            <w:r w:rsidRPr="0070049A">
              <w:rPr>
                <w:rFonts w:ascii="Times New Roman" w:hAnsi="Times New Roman" w:cs="Times New Roman"/>
                <w:sz w:val="24"/>
                <w:szCs w:val="24"/>
              </w:rPr>
              <w:br/>
            </w:r>
            <w:r w:rsidRPr="0070049A">
              <w:rPr>
                <w:rFonts w:ascii="Times New Roman" w:eastAsia="Times New Roman" w:hAnsi="Times New Roman" w:cs="Times New Roman"/>
                <w:b/>
                <w:color w:val="000000"/>
                <w:sz w:val="24"/>
                <w:szCs w:val="24"/>
              </w:rPr>
              <w:t>п/п</w:t>
            </w:r>
          </w:p>
        </w:tc>
        <w:tc>
          <w:tcPr>
            <w:tcW w:w="30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b/>
                <w:color w:val="000000"/>
                <w:sz w:val="24"/>
                <w:szCs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4"/>
              <w:rPr>
                <w:rFonts w:ascii="Times New Roman" w:hAnsi="Times New Roman" w:cs="Times New Roman"/>
                <w:sz w:val="24"/>
                <w:szCs w:val="24"/>
              </w:rPr>
            </w:pPr>
            <w:r w:rsidRPr="0070049A">
              <w:rPr>
                <w:rFonts w:ascii="Times New Roman" w:eastAsia="Times New Roman" w:hAnsi="Times New Roman" w:cs="Times New Roman"/>
                <w:b/>
                <w:color w:val="000000"/>
                <w:sz w:val="24"/>
                <w:szCs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b/>
                <w:color w:val="000000"/>
                <w:sz w:val="24"/>
                <w:szCs w:val="24"/>
              </w:rPr>
              <w:t xml:space="preserve">Дата </w:t>
            </w:r>
            <w:r w:rsidRPr="0070049A">
              <w:rPr>
                <w:rFonts w:ascii="Times New Roman" w:hAnsi="Times New Roman" w:cs="Times New Roman"/>
                <w:sz w:val="24"/>
                <w:szCs w:val="24"/>
              </w:rPr>
              <w:br/>
            </w:r>
            <w:r w:rsidRPr="0070049A">
              <w:rPr>
                <w:rFonts w:ascii="Times New Roman" w:eastAsia="Times New Roman" w:hAnsi="Times New Roman" w:cs="Times New Roman"/>
                <w:b/>
                <w:color w:val="000000"/>
                <w:sz w:val="24"/>
                <w:szCs w:val="24"/>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ight="144"/>
              <w:rPr>
                <w:rFonts w:ascii="Times New Roman" w:hAnsi="Times New Roman" w:cs="Times New Roman"/>
                <w:sz w:val="24"/>
                <w:szCs w:val="24"/>
              </w:rPr>
            </w:pPr>
            <w:r w:rsidRPr="0070049A">
              <w:rPr>
                <w:rFonts w:ascii="Times New Roman" w:eastAsia="Times New Roman" w:hAnsi="Times New Roman" w:cs="Times New Roman"/>
                <w:b/>
                <w:color w:val="000000"/>
                <w:sz w:val="24"/>
                <w:szCs w:val="24"/>
              </w:rPr>
              <w:t>Виды, формы контроля</w:t>
            </w:r>
          </w:p>
        </w:tc>
      </w:tr>
      <w:tr w:rsidR="003854EF" w:rsidRPr="0070049A" w:rsidTr="0070049A">
        <w:trPr>
          <w:trHeight w:hRule="exact" w:val="828"/>
        </w:trPr>
        <w:tc>
          <w:tcPr>
            <w:tcW w:w="504" w:type="dxa"/>
            <w:vMerge/>
            <w:tcBorders>
              <w:top w:val="single" w:sz="4" w:space="0" w:color="000000"/>
              <w:left w:val="single" w:sz="4" w:space="0" w:color="000000"/>
              <w:bottom w:val="single" w:sz="4" w:space="0" w:color="000000"/>
              <w:right w:val="single" w:sz="4" w:space="0" w:color="000000"/>
            </w:tcBorders>
          </w:tcPr>
          <w:p w:rsidR="003854EF" w:rsidRPr="0070049A" w:rsidRDefault="003854EF" w:rsidP="0070049A">
            <w:pPr>
              <w:spacing w:after="0" w:line="240" w:lineRule="auto"/>
              <w:rPr>
                <w:rFonts w:ascii="Times New Roman" w:hAnsi="Times New Roman" w:cs="Times New Roman"/>
                <w:sz w:val="24"/>
                <w:szCs w:val="24"/>
              </w:rPr>
            </w:pPr>
          </w:p>
        </w:tc>
        <w:tc>
          <w:tcPr>
            <w:tcW w:w="3036" w:type="dxa"/>
            <w:vMerge/>
            <w:tcBorders>
              <w:top w:val="single" w:sz="4" w:space="0" w:color="000000"/>
              <w:left w:val="single" w:sz="4" w:space="0" w:color="000000"/>
              <w:bottom w:val="single" w:sz="4" w:space="0" w:color="000000"/>
              <w:right w:val="single" w:sz="4" w:space="0" w:color="000000"/>
            </w:tcBorders>
          </w:tcPr>
          <w:p w:rsidR="003854EF" w:rsidRPr="0070049A" w:rsidRDefault="003854EF" w:rsidP="0070049A">
            <w:pPr>
              <w:spacing w:after="0" w:line="240" w:lineRule="auto"/>
              <w:rPr>
                <w:rFonts w:ascii="Times New Roman" w:hAnsi="Times New Roman" w:cs="Times New Roman"/>
                <w:sz w:val="24"/>
                <w:szCs w:val="24"/>
              </w:rPr>
            </w:pP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4"/>
              <w:rPr>
                <w:rFonts w:ascii="Times New Roman" w:hAnsi="Times New Roman" w:cs="Times New Roman"/>
                <w:sz w:val="24"/>
                <w:szCs w:val="24"/>
              </w:rPr>
            </w:pPr>
            <w:r w:rsidRPr="0070049A">
              <w:rPr>
                <w:rFonts w:ascii="Times New Roman" w:eastAsia="Times New Roman" w:hAnsi="Times New Roman" w:cs="Times New Roman"/>
                <w:b/>
                <w:color w:val="000000"/>
                <w:sz w:val="24"/>
                <w:szCs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b/>
                <w:color w:val="000000"/>
                <w:sz w:val="24"/>
                <w:szCs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b/>
                <w:color w:val="000000"/>
                <w:sz w:val="24"/>
                <w:szCs w:val="24"/>
              </w:rPr>
              <w:t>практические работы</w:t>
            </w:r>
          </w:p>
        </w:tc>
        <w:tc>
          <w:tcPr>
            <w:tcW w:w="1164" w:type="dxa"/>
            <w:vMerge/>
            <w:tcBorders>
              <w:top w:val="single" w:sz="4" w:space="0" w:color="000000"/>
              <w:left w:val="single" w:sz="4" w:space="0" w:color="000000"/>
              <w:bottom w:val="single" w:sz="4" w:space="0" w:color="000000"/>
              <w:right w:val="single" w:sz="4" w:space="0" w:color="000000"/>
            </w:tcBorders>
          </w:tcPr>
          <w:p w:rsidR="003854EF" w:rsidRPr="0070049A" w:rsidRDefault="003854EF" w:rsidP="0070049A">
            <w:pPr>
              <w:spacing w:after="0" w:line="240" w:lineRule="auto"/>
              <w:rPr>
                <w:rFonts w:ascii="Times New Roman" w:hAnsi="Times New Roman" w:cs="Times New Roman"/>
                <w:sz w:val="24"/>
                <w:szCs w:val="24"/>
              </w:rPr>
            </w:pPr>
          </w:p>
        </w:tc>
        <w:tc>
          <w:tcPr>
            <w:tcW w:w="1826" w:type="dxa"/>
            <w:vMerge/>
            <w:tcBorders>
              <w:top w:val="single" w:sz="4" w:space="0" w:color="000000"/>
              <w:left w:val="single" w:sz="4" w:space="0" w:color="000000"/>
              <w:bottom w:val="single" w:sz="4" w:space="0" w:color="000000"/>
              <w:right w:val="single" w:sz="4" w:space="0" w:color="000000"/>
            </w:tcBorders>
          </w:tcPr>
          <w:p w:rsidR="003854EF" w:rsidRPr="0070049A" w:rsidRDefault="003854EF" w:rsidP="0070049A">
            <w:pPr>
              <w:spacing w:after="0" w:line="240" w:lineRule="auto"/>
              <w:rPr>
                <w:rFonts w:ascii="Times New Roman" w:hAnsi="Times New Roman" w:cs="Times New Roman"/>
                <w:sz w:val="24"/>
                <w:szCs w:val="24"/>
              </w:rPr>
            </w:pPr>
          </w:p>
        </w:tc>
      </w:tr>
      <w:tr w:rsidR="003854EF" w:rsidRPr="009E5B0E" w:rsidTr="0070049A">
        <w:trPr>
          <w:trHeight w:hRule="exact" w:val="119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1.</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Понятие о жизни. Признаки живого. Живая и неживая природа - единое целое.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4"/>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3854EF" w:rsidP="0070049A">
            <w:pPr>
              <w:spacing w:after="0" w:line="240" w:lineRule="auto"/>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xml:space="preserve">Самооценка с </w:t>
            </w:r>
            <w:r w:rsidRPr="0070049A">
              <w:rPr>
                <w:rFonts w:ascii="Times New Roman" w:hAnsi="Times New Roman" w:cs="Times New Roman"/>
                <w:sz w:val="24"/>
                <w:szCs w:val="24"/>
                <w:lang w:val="ru-RU"/>
              </w:rPr>
              <w:br/>
            </w:r>
            <w:r w:rsidRPr="0070049A">
              <w:rPr>
                <w:rFonts w:ascii="Times New Roman" w:eastAsia="Times New Roman" w:hAnsi="Times New Roman" w:cs="Times New Roman"/>
                <w:color w:val="000000"/>
                <w:sz w:val="24"/>
                <w:szCs w:val="24"/>
                <w:lang w:val="ru-RU"/>
              </w:rPr>
              <w:t xml:space="preserve">использованием«Оценочного </w:t>
            </w:r>
            <w:r w:rsidRPr="0070049A">
              <w:rPr>
                <w:rFonts w:ascii="Times New Roman" w:hAnsi="Times New Roman" w:cs="Times New Roman"/>
                <w:sz w:val="24"/>
                <w:szCs w:val="24"/>
                <w:lang w:val="ru-RU"/>
              </w:rPr>
              <w:br/>
            </w:r>
            <w:r w:rsidRPr="0070049A">
              <w:rPr>
                <w:rFonts w:ascii="Times New Roman" w:eastAsia="Times New Roman" w:hAnsi="Times New Roman" w:cs="Times New Roman"/>
                <w:color w:val="000000"/>
                <w:sz w:val="24"/>
                <w:szCs w:val="24"/>
                <w:lang w:val="ru-RU"/>
              </w:rPr>
              <w:t>листа»;</w:t>
            </w:r>
          </w:p>
        </w:tc>
      </w:tr>
      <w:tr w:rsidR="003854EF" w:rsidRPr="0070049A" w:rsidTr="003B26E3">
        <w:trPr>
          <w:trHeight w:hRule="exact" w:val="7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2.</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3B26E3">
            <w:pPr>
              <w:autoSpaceDE w:val="0"/>
              <w:autoSpaceDN w:val="0"/>
              <w:spacing w:after="0" w:line="240" w:lineRule="auto"/>
              <w:ind w:left="72"/>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Биология - система наук о живой природе.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4"/>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3854EF" w:rsidP="0070049A">
            <w:pPr>
              <w:spacing w:after="0" w:line="240" w:lineRule="auto"/>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Устный опрос;</w:t>
            </w:r>
          </w:p>
        </w:tc>
      </w:tr>
      <w:tr w:rsidR="003854EF" w:rsidRPr="0070049A" w:rsidTr="0070049A">
        <w:trPr>
          <w:trHeight w:hRule="exact" w:val="141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3.</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xml:space="preserve">Кабинет биологии. Правила поведения и работы в </w:t>
            </w:r>
            <w:r w:rsidRPr="0070049A">
              <w:rPr>
                <w:rFonts w:ascii="Times New Roman" w:hAnsi="Times New Roman" w:cs="Times New Roman"/>
                <w:sz w:val="24"/>
                <w:szCs w:val="24"/>
                <w:lang w:val="ru-RU"/>
              </w:rPr>
              <w:br/>
            </w:r>
            <w:r w:rsidRPr="0070049A">
              <w:rPr>
                <w:rFonts w:ascii="Times New Roman" w:eastAsia="Times New Roman" w:hAnsi="Times New Roman" w:cs="Times New Roman"/>
                <w:color w:val="000000"/>
                <w:sz w:val="24"/>
                <w:szCs w:val="24"/>
                <w:lang w:val="ru-RU"/>
              </w:rPr>
              <w:t xml:space="preserve">кабинете с биологическими приборами и </w:t>
            </w:r>
            <w:r w:rsidRPr="0070049A">
              <w:rPr>
                <w:rFonts w:ascii="Times New Roman" w:hAnsi="Times New Roman" w:cs="Times New Roman"/>
                <w:sz w:val="24"/>
                <w:szCs w:val="24"/>
                <w:lang w:val="ru-RU"/>
              </w:rPr>
              <w:br/>
            </w:r>
            <w:r w:rsidRPr="0070049A">
              <w:rPr>
                <w:rFonts w:ascii="Times New Roman" w:eastAsia="Times New Roman" w:hAnsi="Times New Roman" w:cs="Times New Roman"/>
                <w:color w:val="000000"/>
                <w:sz w:val="24"/>
                <w:szCs w:val="24"/>
                <w:lang w:val="ru-RU"/>
              </w:rPr>
              <w:t>инструментами.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4"/>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3854EF" w:rsidP="0070049A">
            <w:pPr>
              <w:spacing w:after="0" w:line="240" w:lineRule="auto"/>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Устный опрос;</w:t>
            </w:r>
          </w:p>
        </w:tc>
      </w:tr>
      <w:tr w:rsidR="003854EF" w:rsidRPr="0070049A" w:rsidTr="0070049A">
        <w:trPr>
          <w:trHeight w:hRule="exact" w:val="84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4.</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xml:space="preserve">Научные термины, понятия, символы. Источники </w:t>
            </w:r>
            <w:r w:rsidRPr="0070049A">
              <w:rPr>
                <w:rFonts w:ascii="Times New Roman" w:hAnsi="Times New Roman" w:cs="Times New Roman"/>
                <w:sz w:val="24"/>
                <w:szCs w:val="24"/>
                <w:lang w:val="ru-RU"/>
              </w:rPr>
              <w:br/>
            </w:r>
            <w:r w:rsidRPr="0070049A">
              <w:rPr>
                <w:rFonts w:ascii="Times New Roman" w:eastAsia="Times New Roman" w:hAnsi="Times New Roman" w:cs="Times New Roman"/>
                <w:color w:val="000000"/>
                <w:sz w:val="24"/>
                <w:szCs w:val="24"/>
                <w:lang w:val="ru-RU"/>
              </w:rPr>
              <w:t xml:space="preserve">биологических знаний.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4"/>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3854EF" w:rsidP="0070049A">
            <w:pPr>
              <w:spacing w:after="0" w:line="240" w:lineRule="auto"/>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ight="288"/>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Письменный контроль;</w:t>
            </w:r>
          </w:p>
        </w:tc>
      </w:tr>
      <w:tr w:rsidR="003854EF" w:rsidRPr="0070049A" w:rsidTr="0070049A">
        <w:trPr>
          <w:trHeight w:hRule="exact" w:val="141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5.</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ight="144"/>
              <w:rPr>
                <w:rFonts w:ascii="Times New Roman" w:hAnsi="Times New Roman" w:cs="Times New Roman"/>
                <w:sz w:val="24"/>
                <w:szCs w:val="24"/>
                <w:lang w:val="ru-RU"/>
              </w:rPr>
            </w:pPr>
            <w:r w:rsidRPr="0070049A">
              <w:rPr>
                <w:rFonts w:ascii="Times New Roman" w:eastAsia="Times New Roman" w:hAnsi="Times New Roman" w:cs="Times New Roman"/>
                <w:color w:val="000000"/>
                <w:sz w:val="24"/>
                <w:szCs w:val="24"/>
                <w:lang w:val="ru-RU"/>
              </w:rPr>
              <w:t xml:space="preserve">Научные методы изучения живой природы: </w:t>
            </w:r>
            <w:r w:rsidRPr="0070049A">
              <w:rPr>
                <w:rFonts w:ascii="Times New Roman" w:hAnsi="Times New Roman" w:cs="Times New Roman"/>
                <w:sz w:val="24"/>
                <w:szCs w:val="24"/>
                <w:lang w:val="ru-RU"/>
              </w:rPr>
              <w:br/>
            </w:r>
            <w:r w:rsidRPr="0070049A">
              <w:rPr>
                <w:rFonts w:ascii="Times New Roman" w:eastAsia="Times New Roman" w:hAnsi="Times New Roman" w:cs="Times New Roman"/>
                <w:color w:val="000000"/>
                <w:sz w:val="24"/>
                <w:szCs w:val="24"/>
                <w:lang w:val="ru-RU"/>
              </w:rPr>
              <w:t xml:space="preserve">наблюдение, эксперимент, описание, измерение, </w:t>
            </w:r>
            <w:r w:rsidRPr="0070049A">
              <w:rPr>
                <w:rFonts w:ascii="Times New Roman" w:hAnsi="Times New Roman" w:cs="Times New Roman"/>
                <w:sz w:val="24"/>
                <w:szCs w:val="24"/>
                <w:lang w:val="ru-RU"/>
              </w:rPr>
              <w:br/>
            </w:r>
            <w:r w:rsidRPr="0070049A">
              <w:rPr>
                <w:rFonts w:ascii="Times New Roman" w:eastAsia="Times New Roman" w:hAnsi="Times New Roman" w:cs="Times New Roman"/>
                <w:color w:val="000000"/>
                <w:sz w:val="24"/>
                <w:szCs w:val="24"/>
                <w:lang w:val="ru-RU"/>
              </w:rPr>
              <w:t>классификация.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4"/>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3854EF" w:rsidP="0070049A">
            <w:pPr>
              <w:spacing w:after="0" w:line="240" w:lineRule="auto"/>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3854EF" w:rsidRPr="0070049A" w:rsidRDefault="005E03DA" w:rsidP="0070049A">
            <w:pPr>
              <w:autoSpaceDE w:val="0"/>
              <w:autoSpaceDN w:val="0"/>
              <w:spacing w:after="0" w:line="240" w:lineRule="auto"/>
              <w:ind w:left="72" w:right="288"/>
              <w:rPr>
                <w:rFonts w:ascii="Times New Roman" w:hAnsi="Times New Roman" w:cs="Times New Roman"/>
                <w:sz w:val="24"/>
                <w:szCs w:val="24"/>
              </w:rPr>
            </w:pPr>
            <w:r w:rsidRPr="0070049A">
              <w:rPr>
                <w:rFonts w:ascii="Times New Roman" w:eastAsia="Times New Roman" w:hAnsi="Times New Roman" w:cs="Times New Roman"/>
                <w:color w:val="000000"/>
                <w:sz w:val="24"/>
                <w:szCs w:val="24"/>
              </w:rPr>
              <w:t>Письменный контроль;</w:t>
            </w:r>
          </w:p>
        </w:tc>
      </w:tr>
      <w:tr w:rsidR="0070049A" w:rsidRPr="0070049A" w:rsidTr="0070049A">
        <w:trPr>
          <w:trHeight w:hRule="exact" w:val="241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ind w:left="72"/>
            </w:pPr>
            <w:r>
              <w:rPr>
                <w:rFonts w:ascii="Times New Roman" w:eastAsia="Times New Roman" w:hAnsi="Times New Roman"/>
                <w:color w:val="000000"/>
                <w:sz w:val="24"/>
              </w:rPr>
              <w:t>6.</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Pr="003E2C91" w:rsidRDefault="0070049A" w:rsidP="0070049A">
            <w:pPr>
              <w:autoSpaceDE w:val="0"/>
              <w:autoSpaceDN w:val="0"/>
              <w:spacing w:before="98" w:after="0" w:line="240" w:lineRule="auto"/>
              <w:ind w:left="72"/>
              <w:rPr>
                <w:lang w:val="ru-RU"/>
              </w:rPr>
            </w:pPr>
            <w:r w:rsidRPr="003E2C91">
              <w:rPr>
                <w:rFonts w:ascii="Times New Roman" w:eastAsia="Times New Roman" w:hAnsi="Times New Roman"/>
                <w:color w:val="000000"/>
                <w:sz w:val="24"/>
                <w:lang w:val="ru-RU"/>
              </w:rPr>
              <w:t xml:space="preserve">Лабораторная работа №1. "Изучение лабораторного оборудования: термометры, весы, чашки Петри, </w:t>
            </w:r>
            <w:r w:rsidRPr="003E2C91">
              <w:rPr>
                <w:lang w:val="ru-RU"/>
              </w:rPr>
              <w:br/>
            </w:r>
            <w:r w:rsidRPr="003E2C91">
              <w:rPr>
                <w:rFonts w:ascii="Times New Roman" w:eastAsia="Times New Roman" w:hAnsi="Times New Roman"/>
                <w:color w:val="000000"/>
                <w:sz w:val="24"/>
                <w:lang w:val="ru-RU"/>
              </w:rPr>
              <w:t>пробирки, мензурки.</w:t>
            </w:r>
          </w:p>
          <w:p w:rsidR="0070049A" w:rsidRPr="003E2C91" w:rsidRDefault="0070049A" w:rsidP="0070049A">
            <w:pPr>
              <w:autoSpaceDE w:val="0"/>
              <w:autoSpaceDN w:val="0"/>
              <w:spacing w:before="70" w:after="0" w:line="240" w:lineRule="auto"/>
              <w:ind w:left="72"/>
              <w:rPr>
                <w:lang w:val="ru-RU"/>
              </w:rPr>
            </w:pPr>
            <w:r w:rsidRPr="003E2C91">
              <w:rPr>
                <w:rFonts w:ascii="Times New Roman" w:eastAsia="Times New Roman" w:hAnsi="Times New Roman"/>
                <w:color w:val="000000"/>
                <w:sz w:val="24"/>
                <w:lang w:val="ru-RU"/>
              </w:rPr>
              <w:t xml:space="preserve">Правила работы с </w:t>
            </w:r>
            <w:r w:rsidRPr="003E2C91">
              <w:rPr>
                <w:lang w:val="ru-RU"/>
              </w:rPr>
              <w:br/>
            </w:r>
            <w:r w:rsidRPr="003E2C91">
              <w:rPr>
                <w:rFonts w:ascii="Times New Roman" w:eastAsia="Times New Roman" w:hAnsi="Times New Roman"/>
                <w:color w:val="000000"/>
                <w:sz w:val="24"/>
                <w:lang w:val="ru-RU"/>
              </w:rPr>
              <w:t>оборудованием в школьном кабинете".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4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spacing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40" w:lineRule="auto"/>
              <w:ind w:left="72" w:right="288"/>
            </w:pPr>
            <w:r>
              <w:rPr>
                <w:rFonts w:ascii="Times New Roman" w:eastAsia="Times New Roman" w:hAnsi="Times New Roman"/>
                <w:color w:val="000000"/>
                <w:sz w:val="24"/>
              </w:rPr>
              <w:t xml:space="preserve">Письменный контроль; </w:t>
            </w:r>
            <w:r>
              <w:br/>
            </w:r>
            <w:r>
              <w:rPr>
                <w:rFonts w:ascii="Times New Roman" w:eastAsia="Times New Roman" w:hAnsi="Times New Roman"/>
                <w:color w:val="000000"/>
                <w:sz w:val="24"/>
              </w:rPr>
              <w:t>Практическая работа;</w:t>
            </w:r>
          </w:p>
        </w:tc>
      </w:tr>
      <w:tr w:rsidR="0070049A" w:rsidRPr="0070049A" w:rsidTr="0070049A">
        <w:trPr>
          <w:trHeight w:hRule="exact" w:val="155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ind w:left="72"/>
            </w:pPr>
            <w:r>
              <w:rPr>
                <w:rFonts w:ascii="Times New Roman" w:eastAsia="Times New Roman" w:hAnsi="Times New Roman"/>
                <w:color w:val="000000"/>
                <w:sz w:val="24"/>
              </w:rPr>
              <w:t>7.</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Pr="003E2C91" w:rsidRDefault="0070049A" w:rsidP="0070049A">
            <w:pPr>
              <w:autoSpaceDE w:val="0"/>
              <w:autoSpaceDN w:val="0"/>
              <w:spacing w:before="98" w:after="0" w:line="240" w:lineRule="auto"/>
              <w:ind w:left="72" w:right="288"/>
              <w:rPr>
                <w:lang w:val="ru-RU"/>
              </w:rPr>
            </w:pPr>
            <w:r w:rsidRPr="003E2C91">
              <w:rPr>
                <w:rFonts w:ascii="Times New Roman" w:eastAsia="Times New Roman" w:hAnsi="Times New Roman"/>
                <w:color w:val="000000"/>
                <w:sz w:val="24"/>
                <w:lang w:val="ru-RU"/>
              </w:rPr>
              <w:t xml:space="preserve">Лабораторная работа № 2 "Ознакомление с </w:t>
            </w:r>
            <w:r w:rsidRPr="003E2C91">
              <w:rPr>
                <w:lang w:val="ru-RU"/>
              </w:rPr>
              <w:br/>
            </w:r>
            <w:r w:rsidRPr="003E2C91">
              <w:rPr>
                <w:rFonts w:ascii="Times New Roman" w:eastAsia="Times New Roman" w:hAnsi="Times New Roman"/>
                <w:color w:val="000000"/>
                <w:sz w:val="24"/>
                <w:lang w:val="ru-RU"/>
              </w:rPr>
              <w:t xml:space="preserve">устройством лупы, </w:t>
            </w:r>
            <w:r w:rsidRPr="003E2C91">
              <w:rPr>
                <w:lang w:val="ru-RU"/>
              </w:rPr>
              <w:br/>
            </w:r>
            <w:r w:rsidRPr="003E2C91">
              <w:rPr>
                <w:rFonts w:ascii="Times New Roman" w:eastAsia="Times New Roman" w:hAnsi="Times New Roman"/>
                <w:color w:val="000000"/>
                <w:sz w:val="24"/>
                <w:lang w:val="ru-RU"/>
              </w:rPr>
              <w:t xml:space="preserve">светового микроскопа, </w:t>
            </w:r>
            <w:r w:rsidRPr="003E2C91">
              <w:rPr>
                <w:lang w:val="ru-RU"/>
              </w:rPr>
              <w:br/>
            </w:r>
            <w:r w:rsidRPr="003E2C91">
              <w:rPr>
                <w:rFonts w:ascii="Times New Roman" w:eastAsia="Times New Roman" w:hAnsi="Times New Roman"/>
                <w:color w:val="000000"/>
                <w:sz w:val="24"/>
                <w:lang w:val="ru-RU"/>
              </w:rPr>
              <w:t>правила работы с ними".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4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spacing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40" w:lineRule="auto"/>
              <w:ind w:left="72" w:right="288"/>
            </w:pPr>
            <w:r>
              <w:rPr>
                <w:rFonts w:ascii="Times New Roman" w:eastAsia="Times New Roman" w:hAnsi="Times New Roman"/>
                <w:color w:val="000000"/>
                <w:sz w:val="24"/>
              </w:rPr>
              <w:t xml:space="preserve">Письменный контроль; </w:t>
            </w:r>
            <w:r>
              <w:br/>
            </w:r>
            <w:r>
              <w:rPr>
                <w:rFonts w:ascii="Times New Roman" w:eastAsia="Times New Roman" w:hAnsi="Times New Roman"/>
                <w:color w:val="000000"/>
                <w:sz w:val="24"/>
              </w:rPr>
              <w:t>Практическая работа;</w:t>
            </w:r>
          </w:p>
        </w:tc>
      </w:tr>
      <w:tr w:rsidR="0070049A" w:rsidRPr="0070049A" w:rsidTr="0070049A">
        <w:trPr>
          <w:trHeight w:hRule="exact" w:val="312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after="0" w:line="230" w:lineRule="auto"/>
              <w:ind w:left="72"/>
            </w:pPr>
            <w:r>
              <w:rPr>
                <w:rFonts w:ascii="Times New Roman" w:eastAsia="Times New Roman" w:hAnsi="Times New Roman"/>
                <w:color w:val="000000"/>
                <w:sz w:val="24"/>
              </w:rPr>
              <w:t>8.</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Pr="003E2C91" w:rsidRDefault="0070049A" w:rsidP="0070049A">
            <w:pPr>
              <w:autoSpaceDE w:val="0"/>
              <w:autoSpaceDN w:val="0"/>
              <w:spacing w:after="0" w:line="240" w:lineRule="auto"/>
              <w:ind w:left="72"/>
              <w:rPr>
                <w:lang w:val="ru-RU"/>
              </w:rPr>
            </w:pPr>
            <w:r w:rsidRPr="003E2C91">
              <w:rPr>
                <w:rFonts w:ascii="Times New Roman" w:eastAsia="Times New Roman" w:hAnsi="Times New Roman"/>
                <w:color w:val="000000"/>
                <w:sz w:val="24"/>
                <w:lang w:val="ru-RU"/>
              </w:rPr>
              <w:t xml:space="preserve">Лабораторная работа №3 "Ознакомление с </w:t>
            </w:r>
            <w:r w:rsidRPr="003E2C91">
              <w:rPr>
                <w:lang w:val="ru-RU"/>
              </w:rPr>
              <w:br/>
            </w:r>
            <w:r w:rsidRPr="003E2C91">
              <w:rPr>
                <w:rFonts w:ascii="Times New Roman" w:eastAsia="Times New Roman" w:hAnsi="Times New Roman"/>
                <w:color w:val="000000"/>
                <w:sz w:val="24"/>
                <w:lang w:val="ru-RU"/>
              </w:rPr>
              <w:t xml:space="preserve">растительными и </w:t>
            </w:r>
            <w:r w:rsidRPr="003E2C91">
              <w:rPr>
                <w:lang w:val="ru-RU"/>
              </w:rPr>
              <w:br/>
            </w:r>
            <w:r w:rsidRPr="003E2C91">
              <w:rPr>
                <w:rFonts w:ascii="Times New Roman" w:eastAsia="Times New Roman" w:hAnsi="Times New Roman"/>
                <w:color w:val="000000"/>
                <w:sz w:val="24"/>
                <w:lang w:val="ru-RU"/>
              </w:rPr>
              <w:t>животными кле</w:t>
            </w:r>
            <w:r>
              <w:rPr>
                <w:rFonts w:ascii="Times New Roman" w:eastAsia="Times New Roman" w:hAnsi="Times New Roman"/>
                <w:color w:val="000000"/>
                <w:sz w:val="24"/>
                <w:lang w:val="ru-RU"/>
              </w:rPr>
              <w:t>т</w:t>
            </w:r>
            <w:r w:rsidRPr="003E2C91">
              <w:rPr>
                <w:rFonts w:ascii="Times New Roman" w:eastAsia="Times New Roman" w:hAnsi="Times New Roman"/>
                <w:color w:val="000000"/>
                <w:sz w:val="24"/>
                <w:lang w:val="ru-RU"/>
              </w:rPr>
              <w:t xml:space="preserve">ками: </w:t>
            </w:r>
            <w:r w:rsidRPr="003E2C91">
              <w:rPr>
                <w:lang w:val="ru-RU"/>
              </w:rPr>
              <w:br/>
            </w:r>
            <w:r w:rsidRPr="003E2C91">
              <w:rPr>
                <w:rFonts w:ascii="Times New Roman" w:eastAsia="Times New Roman" w:hAnsi="Times New Roman"/>
                <w:color w:val="000000"/>
                <w:sz w:val="24"/>
                <w:lang w:val="ru-RU"/>
              </w:rPr>
              <w:t xml:space="preserve">томата и арбуза </w:t>
            </w:r>
            <w:r w:rsidRPr="003E2C91">
              <w:rPr>
                <w:lang w:val="ru-RU"/>
              </w:rPr>
              <w:br/>
            </w:r>
            <w:r w:rsidRPr="003E2C91">
              <w:rPr>
                <w:rFonts w:ascii="Times New Roman" w:eastAsia="Times New Roman" w:hAnsi="Times New Roman"/>
                <w:color w:val="000000"/>
                <w:sz w:val="24"/>
                <w:lang w:val="ru-RU"/>
              </w:rPr>
              <w:t xml:space="preserve">(натуральные препараты), инфузории туфельки и </w:t>
            </w:r>
            <w:r w:rsidRPr="003E2C91">
              <w:rPr>
                <w:lang w:val="ru-RU"/>
              </w:rPr>
              <w:br/>
            </w:r>
            <w:r w:rsidRPr="003E2C91">
              <w:rPr>
                <w:rFonts w:ascii="Times New Roman" w:eastAsia="Times New Roman" w:hAnsi="Times New Roman"/>
                <w:color w:val="000000"/>
                <w:sz w:val="24"/>
                <w:lang w:val="ru-RU"/>
              </w:rPr>
              <w:t xml:space="preserve">гидры (готовые </w:t>
            </w:r>
            <w:r w:rsidRPr="003E2C91">
              <w:rPr>
                <w:lang w:val="ru-RU"/>
              </w:rPr>
              <w:br/>
            </w:r>
            <w:r w:rsidRPr="003E2C91">
              <w:rPr>
                <w:rFonts w:ascii="Times New Roman" w:eastAsia="Times New Roman" w:hAnsi="Times New Roman"/>
                <w:color w:val="000000"/>
                <w:sz w:val="24"/>
                <w:lang w:val="ru-RU"/>
              </w:rPr>
              <w:t xml:space="preserve">микропрепараты) с </w:t>
            </w:r>
            <w:r w:rsidRPr="003E2C91">
              <w:rPr>
                <w:lang w:val="ru-RU"/>
              </w:rPr>
              <w:br/>
            </w:r>
            <w:r w:rsidRPr="003E2C91">
              <w:rPr>
                <w:rFonts w:ascii="Times New Roman" w:eastAsia="Times New Roman" w:hAnsi="Times New Roman"/>
                <w:color w:val="000000"/>
                <w:sz w:val="24"/>
                <w:lang w:val="ru-RU"/>
              </w:rPr>
              <w:t xml:space="preserve">помощью лупы и светового микроскопа.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after="0" w:line="24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spacing w:after="0"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after="0" w:line="240" w:lineRule="auto"/>
              <w:ind w:left="72" w:right="288"/>
            </w:pPr>
            <w:r>
              <w:rPr>
                <w:rFonts w:ascii="Times New Roman" w:eastAsia="Times New Roman" w:hAnsi="Times New Roman"/>
                <w:color w:val="000000"/>
                <w:sz w:val="24"/>
              </w:rPr>
              <w:t xml:space="preserve">Письменный контроль; </w:t>
            </w:r>
            <w:r>
              <w:br/>
            </w:r>
            <w:r>
              <w:rPr>
                <w:rFonts w:ascii="Times New Roman" w:eastAsia="Times New Roman" w:hAnsi="Times New Roman"/>
                <w:color w:val="000000"/>
                <w:sz w:val="24"/>
              </w:rPr>
              <w:t>Практическая работа;</w:t>
            </w:r>
          </w:p>
        </w:tc>
      </w:tr>
      <w:tr w:rsidR="0070049A" w:rsidRPr="009E5B0E" w:rsidTr="0070049A">
        <w:trPr>
          <w:trHeight w:hRule="exact" w:val="17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ind w:left="72"/>
            </w:pPr>
            <w:r>
              <w:rPr>
                <w:rFonts w:ascii="Times New Roman" w:eastAsia="Times New Roman" w:hAnsi="Times New Roman"/>
                <w:color w:val="000000"/>
                <w:sz w:val="24"/>
              </w:rPr>
              <w:lastRenderedPageBreak/>
              <w:t>9.</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Pr="009E1466" w:rsidRDefault="0070049A" w:rsidP="0070049A">
            <w:pPr>
              <w:autoSpaceDE w:val="0"/>
              <w:autoSpaceDN w:val="0"/>
              <w:spacing w:after="0" w:line="240" w:lineRule="auto"/>
              <w:ind w:left="72" w:right="144"/>
              <w:rPr>
                <w:lang w:val="ru-RU"/>
              </w:rPr>
            </w:pPr>
            <w:r w:rsidRPr="003E2C91">
              <w:rPr>
                <w:rFonts w:ascii="Times New Roman" w:eastAsia="Times New Roman" w:hAnsi="Times New Roman"/>
                <w:color w:val="000000"/>
                <w:sz w:val="24"/>
                <w:lang w:val="ru-RU"/>
              </w:rPr>
              <w:t xml:space="preserve">Метод классификации </w:t>
            </w:r>
            <w:r w:rsidRPr="003E2C91">
              <w:rPr>
                <w:lang w:val="ru-RU"/>
              </w:rPr>
              <w:br/>
            </w:r>
            <w:r w:rsidRPr="003E2C91">
              <w:rPr>
                <w:rFonts w:ascii="Times New Roman" w:eastAsia="Times New Roman" w:hAnsi="Times New Roman"/>
                <w:color w:val="000000"/>
                <w:sz w:val="24"/>
                <w:lang w:val="ru-RU"/>
              </w:rPr>
              <w:t xml:space="preserve">организмов, применение двойных названий </w:t>
            </w:r>
            <w:r w:rsidRPr="003E2C91">
              <w:rPr>
                <w:lang w:val="ru-RU"/>
              </w:rPr>
              <w:br/>
            </w:r>
            <w:r w:rsidRPr="003E2C91">
              <w:rPr>
                <w:rFonts w:ascii="Times New Roman" w:eastAsia="Times New Roman" w:hAnsi="Times New Roman"/>
                <w:color w:val="000000"/>
                <w:sz w:val="24"/>
                <w:lang w:val="ru-RU"/>
              </w:rPr>
              <w:t xml:space="preserve">организмов. </w:t>
            </w:r>
            <w:r>
              <w:rPr>
                <w:rFonts w:ascii="Times New Roman" w:eastAsia="Times New Roman" w:hAnsi="Times New Roman"/>
                <w:color w:val="000000"/>
                <w:sz w:val="24"/>
              </w:rPr>
              <w:t>Наблюдение и эксперимент как ведущие методы биологии</w:t>
            </w:r>
            <w:r>
              <w:rPr>
                <w:rFonts w:ascii="Times New Roman" w:eastAsia="Times New Roman" w:hAnsi="Times New Roman"/>
                <w:color w:val="000000"/>
                <w:sz w:val="24"/>
                <w:lang w:val="ru-RU"/>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Pr="003E2C91" w:rsidRDefault="0070049A" w:rsidP="0070049A">
            <w:pPr>
              <w:autoSpaceDE w:val="0"/>
              <w:autoSpaceDN w:val="0"/>
              <w:spacing w:before="98" w:after="0" w:line="281" w:lineRule="auto"/>
              <w:ind w:left="72"/>
              <w:rPr>
                <w:lang w:val="ru-RU"/>
              </w:rPr>
            </w:pPr>
            <w:r w:rsidRPr="003E2C91">
              <w:rPr>
                <w:rFonts w:ascii="Times New Roman" w:eastAsia="Times New Roman" w:hAnsi="Times New Roman"/>
                <w:color w:val="000000"/>
                <w:sz w:val="24"/>
                <w:lang w:val="ru-RU"/>
              </w:rPr>
              <w:t xml:space="preserve">Устный опрос; Самооценка с </w:t>
            </w:r>
            <w:r w:rsidRPr="003E2C91">
              <w:rPr>
                <w:lang w:val="ru-RU"/>
              </w:rPr>
              <w:br/>
            </w:r>
            <w:r w:rsidRPr="003E2C91">
              <w:rPr>
                <w:rFonts w:ascii="Times New Roman" w:eastAsia="Times New Roman" w:hAnsi="Times New Roman"/>
                <w:color w:val="000000"/>
                <w:sz w:val="24"/>
                <w:lang w:val="ru-RU"/>
              </w:rPr>
              <w:t xml:space="preserve">использованием«Оценочного </w:t>
            </w:r>
            <w:r w:rsidRPr="003E2C91">
              <w:rPr>
                <w:lang w:val="ru-RU"/>
              </w:rPr>
              <w:br/>
            </w:r>
            <w:r w:rsidRPr="003E2C91">
              <w:rPr>
                <w:rFonts w:ascii="Times New Roman" w:eastAsia="Times New Roman" w:hAnsi="Times New Roman"/>
                <w:color w:val="000000"/>
                <w:sz w:val="24"/>
                <w:lang w:val="ru-RU"/>
              </w:rPr>
              <w:t>листа»;</w:t>
            </w:r>
          </w:p>
        </w:tc>
      </w:tr>
      <w:tr w:rsidR="0070049A" w:rsidRPr="0070049A" w:rsidTr="0070049A">
        <w:trPr>
          <w:trHeight w:hRule="exact" w:val="113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jc w:val="center"/>
            </w:pPr>
            <w:r>
              <w:rPr>
                <w:rFonts w:ascii="Times New Roman" w:eastAsia="Times New Roman" w:hAnsi="Times New Roman"/>
                <w:color w:val="000000"/>
                <w:sz w:val="24"/>
              </w:rPr>
              <w:t>10.</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Pr="003E2C91" w:rsidRDefault="0070049A" w:rsidP="0070049A">
            <w:pPr>
              <w:autoSpaceDE w:val="0"/>
              <w:autoSpaceDN w:val="0"/>
              <w:spacing w:after="0" w:line="240" w:lineRule="auto"/>
              <w:ind w:left="72"/>
              <w:rPr>
                <w:lang w:val="ru-RU"/>
              </w:rPr>
            </w:pPr>
            <w:r w:rsidRPr="003E2C91">
              <w:rPr>
                <w:rFonts w:ascii="Times New Roman" w:eastAsia="Times New Roman" w:hAnsi="Times New Roman"/>
                <w:color w:val="000000"/>
                <w:sz w:val="24"/>
                <w:lang w:val="ru-RU"/>
              </w:rPr>
              <w:t xml:space="preserve">Контрольная работа №1 по теме "Биология и ее методы изучения живых </w:t>
            </w:r>
            <w:r w:rsidRPr="003E2C91">
              <w:rPr>
                <w:lang w:val="ru-RU"/>
              </w:rPr>
              <w:br/>
            </w:r>
            <w:r w:rsidRPr="003E2C91">
              <w:rPr>
                <w:rFonts w:ascii="Times New Roman" w:eastAsia="Times New Roman" w:hAnsi="Times New Roman"/>
                <w:color w:val="000000"/>
                <w:sz w:val="24"/>
                <w:lang w:val="ru-RU"/>
              </w:rPr>
              <w:t>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71" w:lineRule="auto"/>
              <w:ind w:left="72" w:right="144"/>
            </w:pPr>
            <w:r>
              <w:rPr>
                <w:rFonts w:ascii="Times New Roman" w:eastAsia="Times New Roman" w:hAnsi="Times New Roman"/>
                <w:color w:val="000000"/>
                <w:sz w:val="24"/>
              </w:rPr>
              <w:t xml:space="preserve">Контрольная </w:t>
            </w:r>
            <w:r>
              <w:br/>
            </w:r>
            <w:r>
              <w:rPr>
                <w:rFonts w:ascii="Times New Roman" w:eastAsia="Times New Roman" w:hAnsi="Times New Roman"/>
                <w:color w:val="000000"/>
                <w:sz w:val="24"/>
              </w:rPr>
              <w:t xml:space="preserve">работа; </w:t>
            </w:r>
            <w:r>
              <w:br/>
            </w:r>
            <w:r>
              <w:rPr>
                <w:rFonts w:ascii="Times New Roman" w:eastAsia="Times New Roman" w:hAnsi="Times New Roman"/>
                <w:color w:val="000000"/>
                <w:sz w:val="24"/>
              </w:rPr>
              <w:t>Тестирование;</w:t>
            </w:r>
          </w:p>
        </w:tc>
      </w:tr>
      <w:tr w:rsidR="0070049A" w:rsidRPr="0070049A" w:rsidTr="0070049A">
        <w:trPr>
          <w:trHeight w:hRule="exact" w:val="84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jc w:val="center"/>
            </w:pPr>
            <w:r>
              <w:rPr>
                <w:rFonts w:ascii="Times New Roman" w:eastAsia="Times New Roman" w:hAnsi="Times New Roman"/>
                <w:color w:val="000000"/>
                <w:sz w:val="24"/>
              </w:rPr>
              <w:t>11.</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Pr="003E2C91" w:rsidRDefault="0070049A" w:rsidP="0070049A">
            <w:pPr>
              <w:autoSpaceDE w:val="0"/>
              <w:autoSpaceDN w:val="0"/>
              <w:spacing w:after="0" w:line="240" w:lineRule="auto"/>
              <w:ind w:left="72" w:right="576"/>
              <w:rPr>
                <w:lang w:val="ru-RU"/>
              </w:rPr>
            </w:pPr>
            <w:r w:rsidRPr="003E2C91">
              <w:rPr>
                <w:rFonts w:ascii="Times New Roman" w:eastAsia="Times New Roman" w:hAnsi="Times New Roman"/>
                <w:color w:val="000000"/>
                <w:sz w:val="24"/>
                <w:lang w:val="ru-RU"/>
              </w:rPr>
              <w:t xml:space="preserve">Понятие об организме. Доядерные и ядерные организмы.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0049A" w:rsidRPr="0070049A" w:rsidTr="0070049A">
        <w:trPr>
          <w:trHeight w:hRule="exact" w:val="113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jc w:val="center"/>
            </w:pPr>
            <w:r>
              <w:rPr>
                <w:rFonts w:ascii="Times New Roman" w:eastAsia="Times New Roman" w:hAnsi="Times New Roman"/>
                <w:color w:val="000000"/>
                <w:sz w:val="24"/>
              </w:rPr>
              <w:t>12.</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Pr="003E2C91" w:rsidRDefault="0070049A" w:rsidP="0070049A">
            <w:pPr>
              <w:autoSpaceDE w:val="0"/>
              <w:autoSpaceDN w:val="0"/>
              <w:spacing w:after="0" w:line="240" w:lineRule="auto"/>
              <w:ind w:left="72" w:right="720"/>
              <w:rPr>
                <w:lang w:val="ru-RU"/>
              </w:rPr>
            </w:pPr>
            <w:r w:rsidRPr="003E2C91">
              <w:rPr>
                <w:rFonts w:ascii="Times New Roman" w:eastAsia="Times New Roman" w:hAnsi="Times New Roman"/>
                <w:color w:val="000000"/>
                <w:sz w:val="24"/>
                <w:lang w:val="ru-RU"/>
              </w:rPr>
              <w:t>Клетка - наименьшая единица строения и жизнедеятельности 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0049A" w:rsidRDefault="0070049A" w:rsidP="0070049A">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B0495A" w:rsidRPr="0070049A" w:rsidTr="00B0495A">
        <w:trPr>
          <w:trHeight w:hRule="exact" w:val="197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jc w:val="center"/>
            </w:pPr>
            <w:r>
              <w:rPr>
                <w:rFonts w:ascii="Times New Roman" w:eastAsia="Times New Roman" w:hAnsi="Times New Roman"/>
                <w:color w:val="000000"/>
                <w:sz w:val="24"/>
              </w:rPr>
              <w:t>13.</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100" w:afterAutospacing="1" w:line="240" w:lineRule="auto"/>
              <w:ind w:left="72" w:right="144"/>
              <w:rPr>
                <w:lang w:val="ru-RU"/>
              </w:rPr>
            </w:pPr>
            <w:r w:rsidRPr="003E2C91">
              <w:rPr>
                <w:rFonts w:ascii="Times New Roman" w:eastAsia="Times New Roman" w:hAnsi="Times New Roman"/>
                <w:color w:val="000000"/>
                <w:sz w:val="24"/>
                <w:lang w:val="ru-RU"/>
              </w:rPr>
              <w:t xml:space="preserve">Лабораторная работа №4 "Изучение клеток кожицы чешуи лука под лупой и микроскопом (на примере самостоятельно </w:t>
            </w:r>
            <w:r w:rsidRPr="003E2C91">
              <w:rPr>
                <w:lang w:val="ru-RU"/>
              </w:rPr>
              <w:br/>
            </w:r>
            <w:r w:rsidRPr="003E2C91">
              <w:rPr>
                <w:rFonts w:ascii="Times New Roman" w:eastAsia="Times New Roman" w:hAnsi="Times New Roman"/>
                <w:color w:val="000000"/>
                <w:sz w:val="24"/>
                <w:lang w:val="ru-RU"/>
              </w:rPr>
              <w:t xml:space="preserve">приготовленного </w:t>
            </w:r>
            <w:r w:rsidRPr="003E2C91">
              <w:rPr>
                <w:lang w:val="ru-RU"/>
              </w:rPr>
              <w:br/>
            </w:r>
            <w:r w:rsidRPr="003E2C91">
              <w:rPr>
                <w:rFonts w:ascii="Times New Roman" w:eastAsia="Times New Roman" w:hAnsi="Times New Roman"/>
                <w:color w:val="000000"/>
                <w:sz w:val="24"/>
                <w:lang w:val="ru-RU"/>
              </w:rPr>
              <w:t>микропрепарата)".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100" w:afterAutospacing="1"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2" w:right="288"/>
            </w:pPr>
            <w:r>
              <w:rPr>
                <w:rFonts w:ascii="Times New Roman" w:eastAsia="Times New Roman" w:hAnsi="Times New Roman"/>
                <w:color w:val="000000"/>
                <w:sz w:val="24"/>
              </w:rPr>
              <w:t xml:space="preserve">Письменный контроль; </w:t>
            </w:r>
            <w:r>
              <w:br/>
            </w:r>
            <w:r>
              <w:rPr>
                <w:rFonts w:ascii="Times New Roman" w:eastAsia="Times New Roman" w:hAnsi="Times New Roman"/>
                <w:color w:val="000000"/>
                <w:sz w:val="24"/>
              </w:rPr>
              <w:t>Практическая работа;</w:t>
            </w:r>
          </w:p>
        </w:tc>
      </w:tr>
      <w:tr w:rsidR="00B0495A" w:rsidRPr="0070049A" w:rsidTr="00B0495A">
        <w:trPr>
          <w:trHeight w:hRule="exact" w:val="114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jc w:val="center"/>
            </w:pPr>
            <w:r>
              <w:rPr>
                <w:rFonts w:ascii="Times New Roman" w:eastAsia="Times New Roman" w:hAnsi="Times New Roman"/>
                <w:color w:val="000000"/>
                <w:sz w:val="24"/>
              </w:rPr>
              <w:t>14.</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100" w:afterAutospacing="1" w:line="240" w:lineRule="auto"/>
              <w:ind w:left="72" w:right="144"/>
              <w:rPr>
                <w:lang w:val="ru-RU"/>
              </w:rPr>
            </w:pPr>
            <w:r w:rsidRPr="003E2C91">
              <w:rPr>
                <w:rFonts w:ascii="Times New Roman" w:eastAsia="Times New Roman" w:hAnsi="Times New Roman"/>
                <w:color w:val="000000"/>
                <w:sz w:val="24"/>
                <w:lang w:val="ru-RU"/>
              </w:rPr>
              <w:t xml:space="preserve">Одноклеточные и </w:t>
            </w:r>
            <w:r w:rsidRPr="003E2C91">
              <w:rPr>
                <w:lang w:val="ru-RU"/>
              </w:rPr>
              <w:br/>
            </w:r>
            <w:r w:rsidRPr="003E2C91">
              <w:rPr>
                <w:rFonts w:ascii="Times New Roman" w:eastAsia="Times New Roman" w:hAnsi="Times New Roman"/>
                <w:color w:val="000000"/>
                <w:sz w:val="24"/>
                <w:lang w:val="ru-RU"/>
              </w:rPr>
              <w:t xml:space="preserve">многоклеточные </w:t>
            </w:r>
            <w:r w:rsidRPr="003E2C91">
              <w:rPr>
                <w:lang w:val="ru-RU"/>
              </w:rPr>
              <w:br/>
            </w:r>
            <w:r w:rsidRPr="003E2C91">
              <w:rPr>
                <w:rFonts w:ascii="Times New Roman" w:eastAsia="Times New Roman" w:hAnsi="Times New Roman"/>
                <w:color w:val="000000"/>
                <w:sz w:val="24"/>
                <w:lang w:val="ru-RU"/>
              </w:rPr>
              <w:t>организмы. Клетки, ткани, органы, системы органов.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100" w:afterAutospacing="1"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2"/>
            </w:pPr>
            <w:r>
              <w:rPr>
                <w:rFonts w:ascii="Times New Roman" w:eastAsia="Times New Roman" w:hAnsi="Times New Roman"/>
                <w:color w:val="000000"/>
                <w:sz w:val="24"/>
              </w:rPr>
              <w:t>Устный опрос;</w:t>
            </w:r>
          </w:p>
        </w:tc>
      </w:tr>
      <w:tr w:rsidR="00B0495A" w:rsidRPr="0070049A" w:rsidTr="00B0495A">
        <w:trPr>
          <w:trHeight w:hRule="exact" w:val="141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jc w:val="center"/>
            </w:pPr>
            <w:r>
              <w:rPr>
                <w:rFonts w:ascii="Times New Roman" w:eastAsia="Times New Roman" w:hAnsi="Times New Roman"/>
                <w:color w:val="000000"/>
                <w:sz w:val="24"/>
              </w:rPr>
              <w:t>15.</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100" w:afterAutospacing="1" w:line="240" w:lineRule="auto"/>
              <w:ind w:left="72" w:right="432"/>
              <w:rPr>
                <w:lang w:val="ru-RU"/>
              </w:rPr>
            </w:pPr>
            <w:r w:rsidRPr="003E2C91">
              <w:rPr>
                <w:rFonts w:ascii="Times New Roman" w:eastAsia="Times New Roman" w:hAnsi="Times New Roman"/>
                <w:color w:val="000000"/>
                <w:sz w:val="24"/>
                <w:lang w:val="ru-RU"/>
              </w:rPr>
              <w:t xml:space="preserve">Особенности строения и процессов </w:t>
            </w:r>
            <w:r w:rsidRPr="003E2C91">
              <w:rPr>
                <w:lang w:val="ru-RU"/>
              </w:rPr>
              <w:br/>
            </w:r>
            <w:r w:rsidRPr="003E2C91">
              <w:rPr>
                <w:rFonts w:ascii="Times New Roman" w:eastAsia="Times New Roman" w:hAnsi="Times New Roman"/>
                <w:color w:val="000000"/>
                <w:sz w:val="24"/>
                <w:lang w:val="ru-RU"/>
              </w:rPr>
              <w:t xml:space="preserve">жизнедеятельности у </w:t>
            </w:r>
            <w:r w:rsidRPr="003E2C91">
              <w:rPr>
                <w:lang w:val="ru-RU"/>
              </w:rPr>
              <w:br/>
            </w:r>
            <w:r w:rsidRPr="003E2C91">
              <w:rPr>
                <w:rFonts w:ascii="Times New Roman" w:eastAsia="Times New Roman" w:hAnsi="Times New Roman"/>
                <w:color w:val="000000"/>
                <w:sz w:val="24"/>
                <w:lang w:val="ru-RU"/>
              </w:rPr>
              <w:t xml:space="preserve">растений, животных, </w:t>
            </w:r>
            <w:r w:rsidRPr="003E2C91">
              <w:rPr>
                <w:lang w:val="ru-RU"/>
              </w:rPr>
              <w:br/>
            </w:r>
            <w:r w:rsidRPr="003E2C91">
              <w:rPr>
                <w:rFonts w:ascii="Times New Roman" w:eastAsia="Times New Roman" w:hAnsi="Times New Roman"/>
                <w:color w:val="000000"/>
                <w:sz w:val="24"/>
                <w:lang w:val="ru-RU"/>
              </w:rPr>
              <w:t>бактерий и грибов.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100" w:afterAutospacing="1"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0495A" w:rsidRPr="0070049A" w:rsidTr="00B0495A">
        <w:trPr>
          <w:trHeight w:hRule="exact" w:val="113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jc w:val="center"/>
            </w:pPr>
            <w:r>
              <w:rPr>
                <w:rFonts w:ascii="Times New Roman" w:eastAsia="Times New Roman" w:hAnsi="Times New Roman"/>
                <w:color w:val="000000"/>
                <w:sz w:val="24"/>
              </w:rPr>
              <w:t>16.</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100" w:afterAutospacing="1" w:line="240" w:lineRule="auto"/>
              <w:ind w:left="72" w:right="288"/>
              <w:rPr>
                <w:lang w:val="ru-RU"/>
              </w:rPr>
            </w:pPr>
            <w:r w:rsidRPr="003E2C91">
              <w:rPr>
                <w:rFonts w:ascii="Times New Roman" w:eastAsia="Times New Roman" w:hAnsi="Times New Roman"/>
                <w:color w:val="000000"/>
                <w:sz w:val="24"/>
                <w:lang w:val="ru-RU"/>
              </w:rPr>
              <w:t xml:space="preserve">Лабораторная работа №5 "Наблюдение за </w:t>
            </w:r>
            <w:r w:rsidRPr="003E2C91">
              <w:rPr>
                <w:lang w:val="ru-RU"/>
              </w:rPr>
              <w:br/>
            </w:r>
            <w:r w:rsidRPr="003E2C91">
              <w:rPr>
                <w:rFonts w:ascii="Times New Roman" w:eastAsia="Times New Roman" w:hAnsi="Times New Roman"/>
                <w:color w:val="000000"/>
                <w:sz w:val="24"/>
                <w:lang w:val="ru-RU"/>
              </w:rPr>
              <w:t xml:space="preserve">потреблением воды </w:t>
            </w:r>
            <w:r w:rsidRPr="003E2C91">
              <w:rPr>
                <w:lang w:val="ru-RU"/>
              </w:rPr>
              <w:br/>
            </w:r>
            <w:r w:rsidRPr="003E2C91">
              <w:rPr>
                <w:rFonts w:ascii="Times New Roman" w:eastAsia="Times New Roman" w:hAnsi="Times New Roman"/>
                <w:color w:val="000000"/>
                <w:sz w:val="24"/>
                <w:lang w:val="ru-RU"/>
              </w:rPr>
              <w:t xml:space="preserve">растением".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100" w:afterAutospacing="1"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2" w:right="288"/>
            </w:pPr>
            <w:r>
              <w:rPr>
                <w:rFonts w:ascii="Times New Roman" w:eastAsia="Times New Roman" w:hAnsi="Times New Roman"/>
                <w:color w:val="000000"/>
                <w:sz w:val="24"/>
              </w:rPr>
              <w:t xml:space="preserve">Письменный контроль; </w:t>
            </w:r>
            <w:r>
              <w:br/>
            </w:r>
            <w:r>
              <w:rPr>
                <w:rFonts w:ascii="Times New Roman" w:eastAsia="Times New Roman" w:hAnsi="Times New Roman"/>
                <w:color w:val="000000"/>
                <w:sz w:val="24"/>
              </w:rPr>
              <w:t>Практическая работа;</w:t>
            </w:r>
          </w:p>
        </w:tc>
      </w:tr>
      <w:tr w:rsidR="00B0495A" w:rsidRPr="009E5B0E" w:rsidTr="00B0495A">
        <w:trPr>
          <w:trHeight w:hRule="exact" w:val="255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jc w:val="center"/>
            </w:pPr>
            <w:r>
              <w:rPr>
                <w:rFonts w:ascii="Times New Roman" w:eastAsia="Times New Roman" w:hAnsi="Times New Roman"/>
                <w:color w:val="000000"/>
                <w:sz w:val="24"/>
              </w:rPr>
              <w:t>17.</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2"/>
            </w:pPr>
            <w:r w:rsidRPr="003E2C91">
              <w:rPr>
                <w:rFonts w:ascii="Times New Roman" w:eastAsia="Times New Roman" w:hAnsi="Times New Roman"/>
                <w:color w:val="000000"/>
                <w:sz w:val="24"/>
                <w:lang w:val="ru-RU"/>
              </w:rPr>
              <w:t xml:space="preserve">Разнообразие организмов и их классификация (таксоны в биологии: царства, типы (отделы), классы, отряды (порядки), семейства, роды, виды. </w:t>
            </w:r>
            <w:r>
              <w:rPr>
                <w:rFonts w:ascii="Times New Roman" w:eastAsia="Times New Roman" w:hAnsi="Times New Roman"/>
                <w:color w:val="000000"/>
                <w:sz w:val="24"/>
              </w:rPr>
              <w:t xml:space="preserve">Лабораторная работа№6 "Ознакомление с </w:t>
            </w:r>
            <w:r>
              <w:br/>
            </w:r>
            <w:r>
              <w:rPr>
                <w:rFonts w:ascii="Times New Roman" w:eastAsia="Times New Roman" w:hAnsi="Times New Roman"/>
                <w:color w:val="000000"/>
                <w:sz w:val="24"/>
              </w:rPr>
              <w:t>принципами систематики 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100" w:afterAutospacing="1"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100" w:afterAutospacing="1" w:line="240" w:lineRule="auto"/>
              <w:ind w:left="72" w:right="144"/>
              <w:rPr>
                <w:lang w:val="ru-RU"/>
              </w:rPr>
            </w:pPr>
            <w:r w:rsidRPr="003E2C91">
              <w:rPr>
                <w:rFonts w:ascii="Times New Roman" w:eastAsia="Times New Roman" w:hAnsi="Times New Roman"/>
                <w:color w:val="000000"/>
                <w:sz w:val="24"/>
                <w:lang w:val="ru-RU"/>
              </w:rPr>
              <w:t xml:space="preserve">Устный опрос; Письменный </w:t>
            </w:r>
            <w:r w:rsidRPr="003E2C91">
              <w:rPr>
                <w:lang w:val="ru-RU"/>
              </w:rPr>
              <w:br/>
            </w:r>
            <w:r w:rsidRPr="003E2C91">
              <w:rPr>
                <w:rFonts w:ascii="Times New Roman" w:eastAsia="Times New Roman" w:hAnsi="Times New Roman"/>
                <w:color w:val="000000"/>
                <w:sz w:val="24"/>
                <w:lang w:val="ru-RU"/>
              </w:rPr>
              <w:t xml:space="preserve">контроль; </w:t>
            </w:r>
            <w:r w:rsidRPr="003E2C91">
              <w:rPr>
                <w:lang w:val="ru-RU"/>
              </w:rPr>
              <w:br/>
            </w:r>
            <w:r w:rsidRPr="003E2C91">
              <w:rPr>
                <w:rFonts w:ascii="Times New Roman" w:eastAsia="Times New Roman" w:hAnsi="Times New Roman"/>
                <w:color w:val="000000"/>
                <w:sz w:val="24"/>
                <w:lang w:val="ru-RU"/>
              </w:rPr>
              <w:t>Практическая работа;</w:t>
            </w:r>
          </w:p>
        </w:tc>
      </w:tr>
      <w:tr w:rsidR="00B0495A" w:rsidRPr="0070049A" w:rsidTr="00B0495A">
        <w:trPr>
          <w:trHeight w:hRule="exact" w:val="85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jc w:val="center"/>
            </w:pPr>
            <w:r>
              <w:rPr>
                <w:rFonts w:ascii="Times New Roman" w:eastAsia="Times New Roman" w:hAnsi="Times New Roman"/>
                <w:color w:val="000000"/>
                <w:sz w:val="24"/>
              </w:rPr>
              <w:t>18.</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100" w:afterAutospacing="1" w:line="240" w:lineRule="auto"/>
              <w:ind w:left="72" w:right="144"/>
              <w:rPr>
                <w:lang w:val="ru-RU"/>
              </w:rPr>
            </w:pPr>
            <w:r w:rsidRPr="003E2C91">
              <w:rPr>
                <w:rFonts w:ascii="Times New Roman" w:eastAsia="Times New Roman" w:hAnsi="Times New Roman"/>
                <w:color w:val="000000"/>
                <w:sz w:val="24"/>
                <w:lang w:val="ru-RU"/>
              </w:rPr>
              <w:t xml:space="preserve">Контрольная работа №2 по теме "Организмы - тела </w:t>
            </w:r>
            <w:r w:rsidRPr="003E2C91">
              <w:rPr>
                <w:lang w:val="ru-RU"/>
              </w:rPr>
              <w:br/>
            </w:r>
            <w:r w:rsidRPr="003E2C91">
              <w:rPr>
                <w:rFonts w:ascii="Times New Roman" w:eastAsia="Times New Roman" w:hAnsi="Times New Roman"/>
                <w:color w:val="000000"/>
                <w:sz w:val="24"/>
                <w:lang w:val="ru-RU"/>
              </w:rPr>
              <w:t>живой природы".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100" w:afterAutospacing="1"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100" w:afterAutospacing="1" w:line="240" w:lineRule="auto"/>
              <w:ind w:left="72" w:right="144"/>
            </w:pPr>
            <w:r>
              <w:rPr>
                <w:rFonts w:ascii="Times New Roman" w:eastAsia="Times New Roman" w:hAnsi="Times New Roman"/>
                <w:color w:val="000000"/>
                <w:sz w:val="24"/>
              </w:rPr>
              <w:t xml:space="preserve">Контрольная </w:t>
            </w:r>
            <w:r>
              <w:br/>
            </w:r>
            <w:r>
              <w:rPr>
                <w:rFonts w:ascii="Times New Roman" w:eastAsia="Times New Roman" w:hAnsi="Times New Roman"/>
                <w:color w:val="000000"/>
                <w:sz w:val="24"/>
              </w:rPr>
              <w:t xml:space="preserve">работа; </w:t>
            </w:r>
            <w:r>
              <w:br/>
            </w:r>
            <w:r>
              <w:rPr>
                <w:rFonts w:ascii="Times New Roman" w:eastAsia="Times New Roman" w:hAnsi="Times New Roman"/>
                <w:color w:val="000000"/>
                <w:sz w:val="24"/>
              </w:rPr>
              <w:t>Тестирование;</w:t>
            </w:r>
          </w:p>
        </w:tc>
      </w:tr>
      <w:tr w:rsidR="00B0495A" w:rsidRPr="009E5B0E" w:rsidTr="00B0495A">
        <w:trPr>
          <w:trHeight w:hRule="exact" w:val="171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jc w:val="center"/>
            </w:pPr>
            <w:r>
              <w:rPr>
                <w:rFonts w:ascii="Times New Roman" w:eastAsia="Times New Roman" w:hAnsi="Times New Roman"/>
                <w:color w:val="000000"/>
                <w:sz w:val="24"/>
              </w:rPr>
              <w:lastRenderedPageBreak/>
              <w:t>19.</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0" w:line="240" w:lineRule="auto"/>
              <w:ind w:left="72"/>
              <w:rPr>
                <w:lang w:val="ru-RU"/>
              </w:rPr>
            </w:pPr>
            <w:r w:rsidRPr="003E2C91">
              <w:rPr>
                <w:rFonts w:ascii="Times New Roman" w:eastAsia="Times New Roman" w:hAnsi="Times New Roman"/>
                <w:color w:val="000000"/>
                <w:sz w:val="24"/>
                <w:lang w:val="ru-RU"/>
              </w:rPr>
              <w:t>Понятие о среде обитания.</w:t>
            </w:r>
          </w:p>
          <w:p w:rsidR="00B0495A" w:rsidRPr="003E2C91" w:rsidRDefault="00B0495A" w:rsidP="00B0495A">
            <w:pPr>
              <w:autoSpaceDE w:val="0"/>
              <w:autoSpaceDN w:val="0"/>
              <w:spacing w:after="0" w:line="240" w:lineRule="auto"/>
              <w:ind w:left="72"/>
              <w:rPr>
                <w:lang w:val="ru-RU"/>
              </w:rPr>
            </w:pPr>
            <w:r w:rsidRPr="003E2C91">
              <w:rPr>
                <w:rFonts w:ascii="Times New Roman" w:eastAsia="Times New Roman" w:hAnsi="Times New Roman"/>
                <w:color w:val="000000"/>
                <w:sz w:val="24"/>
                <w:lang w:val="ru-RU"/>
              </w:rPr>
              <w:t>Водная, наземно-</w:t>
            </w:r>
            <w:r w:rsidRPr="003E2C91">
              <w:rPr>
                <w:lang w:val="ru-RU"/>
              </w:rPr>
              <w:br/>
            </w:r>
            <w:r w:rsidRPr="003E2C91">
              <w:rPr>
                <w:rFonts w:ascii="Times New Roman" w:eastAsia="Times New Roman" w:hAnsi="Times New Roman"/>
                <w:color w:val="000000"/>
                <w:sz w:val="24"/>
                <w:lang w:val="ru-RU"/>
              </w:rPr>
              <w:t>воздушная среды обитания.</w:t>
            </w:r>
          </w:p>
          <w:p w:rsidR="00B0495A" w:rsidRPr="003E2C91" w:rsidRDefault="00B0495A" w:rsidP="00B0495A">
            <w:pPr>
              <w:autoSpaceDE w:val="0"/>
              <w:autoSpaceDN w:val="0"/>
              <w:spacing w:after="0" w:line="240" w:lineRule="auto"/>
              <w:ind w:left="72" w:right="288"/>
              <w:rPr>
                <w:lang w:val="ru-RU"/>
              </w:rPr>
            </w:pPr>
            <w:r w:rsidRPr="003E2C91">
              <w:rPr>
                <w:rFonts w:ascii="Times New Roman" w:eastAsia="Times New Roman" w:hAnsi="Times New Roman"/>
                <w:color w:val="000000"/>
                <w:sz w:val="24"/>
                <w:lang w:val="ru-RU"/>
              </w:rPr>
              <w:t xml:space="preserve">Особенности сред и </w:t>
            </w:r>
            <w:r w:rsidRPr="003E2C91">
              <w:rPr>
                <w:lang w:val="ru-RU"/>
              </w:rPr>
              <w:br/>
            </w:r>
            <w:r w:rsidRPr="003E2C91">
              <w:rPr>
                <w:rFonts w:ascii="Times New Roman" w:eastAsia="Times New Roman" w:hAnsi="Times New Roman"/>
                <w:color w:val="000000"/>
                <w:sz w:val="24"/>
                <w:lang w:val="ru-RU"/>
              </w:rPr>
              <w:t>приспособления к средам обитания.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0" w:line="240" w:lineRule="auto"/>
              <w:ind w:left="72"/>
              <w:rPr>
                <w:lang w:val="ru-RU"/>
              </w:rPr>
            </w:pPr>
            <w:r w:rsidRPr="003E2C91">
              <w:rPr>
                <w:rFonts w:ascii="Times New Roman" w:eastAsia="Times New Roman" w:hAnsi="Times New Roman"/>
                <w:color w:val="000000"/>
                <w:sz w:val="24"/>
                <w:lang w:val="ru-RU"/>
              </w:rPr>
              <w:t xml:space="preserve">Устный опрос; Самооценка с </w:t>
            </w:r>
            <w:r w:rsidRPr="003E2C91">
              <w:rPr>
                <w:lang w:val="ru-RU"/>
              </w:rPr>
              <w:br/>
            </w:r>
            <w:r w:rsidRPr="003E2C91">
              <w:rPr>
                <w:rFonts w:ascii="Times New Roman" w:eastAsia="Times New Roman" w:hAnsi="Times New Roman"/>
                <w:color w:val="000000"/>
                <w:sz w:val="24"/>
                <w:lang w:val="ru-RU"/>
              </w:rPr>
              <w:t xml:space="preserve">использованием«Оценочного </w:t>
            </w:r>
            <w:r w:rsidRPr="003E2C91">
              <w:rPr>
                <w:lang w:val="ru-RU"/>
              </w:rPr>
              <w:br/>
            </w:r>
            <w:r w:rsidRPr="003E2C91">
              <w:rPr>
                <w:rFonts w:ascii="Times New Roman" w:eastAsia="Times New Roman" w:hAnsi="Times New Roman"/>
                <w:color w:val="000000"/>
                <w:sz w:val="24"/>
                <w:lang w:val="ru-RU"/>
              </w:rPr>
              <w:t>листа»;</w:t>
            </w:r>
          </w:p>
        </w:tc>
      </w:tr>
      <w:tr w:rsidR="00B0495A" w:rsidRPr="00B0495A" w:rsidTr="00B0495A">
        <w:trPr>
          <w:trHeight w:hRule="exact" w:val="197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jc w:val="center"/>
            </w:pPr>
            <w:r>
              <w:rPr>
                <w:lang w:val="ru-RU"/>
              </w:rPr>
              <w:tab/>
            </w:r>
            <w:r>
              <w:rPr>
                <w:rFonts w:ascii="Times New Roman" w:eastAsia="Times New Roman" w:hAnsi="Times New Roman"/>
                <w:color w:val="000000"/>
                <w:sz w:val="24"/>
              </w:rPr>
              <w:t>20.</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0" w:line="240" w:lineRule="auto"/>
              <w:ind w:left="72"/>
              <w:rPr>
                <w:lang w:val="ru-RU"/>
              </w:rPr>
            </w:pPr>
            <w:r w:rsidRPr="003E2C91">
              <w:rPr>
                <w:rFonts w:ascii="Times New Roman" w:eastAsia="Times New Roman" w:hAnsi="Times New Roman"/>
                <w:color w:val="000000"/>
                <w:sz w:val="24"/>
                <w:lang w:val="ru-RU"/>
              </w:rPr>
              <w:t>Понятие о среде обитания.</w:t>
            </w:r>
          </w:p>
          <w:p w:rsidR="00B0495A" w:rsidRPr="003E2C91" w:rsidRDefault="00B0495A" w:rsidP="00B0495A">
            <w:pPr>
              <w:autoSpaceDE w:val="0"/>
              <w:autoSpaceDN w:val="0"/>
              <w:spacing w:after="0" w:line="240" w:lineRule="auto"/>
              <w:ind w:left="72" w:right="576"/>
              <w:rPr>
                <w:lang w:val="ru-RU"/>
              </w:rPr>
            </w:pPr>
            <w:r w:rsidRPr="003E2C91">
              <w:rPr>
                <w:rFonts w:ascii="Times New Roman" w:eastAsia="Times New Roman" w:hAnsi="Times New Roman"/>
                <w:color w:val="000000"/>
                <w:sz w:val="24"/>
                <w:lang w:val="ru-RU"/>
              </w:rPr>
              <w:t xml:space="preserve">Почвенная и </w:t>
            </w:r>
            <w:r w:rsidRPr="003E2C91">
              <w:rPr>
                <w:lang w:val="ru-RU"/>
              </w:rPr>
              <w:br/>
            </w:r>
            <w:proofErr w:type="spellStart"/>
            <w:r w:rsidRPr="003E2C91">
              <w:rPr>
                <w:rFonts w:ascii="Times New Roman" w:eastAsia="Times New Roman" w:hAnsi="Times New Roman"/>
                <w:color w:val="000000"/>
                <w:sz w:val="24"/>
                <w:lang w:val="ru-RU"/>
              </w:rPr>
              <w:t>внутриорганизменная</w:t>
            </w:r>
            <w:proofErr w:type="spellEnd"/>
            <w:r w:rsidRPr="003E2C91">
              <w:rPr>
                <w:rFonts w:ascii="Times New Roman" w:eastAsia="Times New Roman" w:hAnsi="Times New Roman"/>
                <w:color w:val="000000"/>
                <w:sz w:val="24"/>
                <w:lang w:val="ru-RU"/>
              </w:rPr>
              <w:t xml:space="preserve"> среды обитания.</w:t>
            </w:r>
          </w:p>
          <w:p w:rsidR="00B0495A" w:rsidRPr="003E2C91" w:rsidRDefault="00B0495A" w:rsidP="00B0495A">
            <w:pPr>
              <w:autoSpaceDE w:val="0"/>
              <w:autoSpaceDN w:val="0"/>
              <w:spacing w:after="0" w:line="240" w:lineRule="auto"/>
              <w:ind w:left="72" w:right="288"/>
              <w:rPr>
                <w:lang w:val="ru-RU"/>
              </w:rPr>
            </w:pPr>
            <w:r w:rsidRPr="003E2C91">
              <w:rPr>
                <w:rFonts w:ascii="Times New Roman" w:eastAsia="Times New Roman" w:hAnsi="Times New Roman"/>
                <w:color w:val="000000"/>
                <w:sz w:val="24"/>
                <w:lang w:val="ru-RU"/>
              </w:rPr>
              <w:t xml:space="preserve">Особенности сред и </w:t>
            </w:r>
            <w:r w:rsidRPr="003E2C91">
              <w:rPr>
                <w:lang w:val="ru-RU"/>
              </w:rPr>
              <w:br/>
            </w:r>
            <w:r w:rsidRPr="003E2C91">
              <w:rPr>
                <w:rFonts w:ascii="Times New Roman" w:eastAsia="Times New Roman" w:hAnsi="Times New Roman"/>
                <w:color w:val="000000"/>
                <w:sz w:val="24"/>
                <w:lang w:val="ru-RU"/>
              </w:rPr>
              <w:t>приспособления к средам обитания.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0"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0495A" w:rsidRPr="00B0495A" w:rsidTr="00B0495A">
        <w:trPr>
          <w:trHeight w:hRule="exact" w:val="170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jc w:val="center"/>
            </w:pPr>
            <w:r>
              <w:rPr>
                <w:rFonts w:ascii="Times New Roman" w:eastAsia="Times New Roman" w:hAnsi="Times New Roman"/>
                <w:color w:val="000000"/>
                <w:sz w:val="24"/>
              </w:rPr>
              <w:t>21.</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0" w:line="240" w:lineRule="auto"/>
              <w:ind w:left="72" w:right="288"/>
              <w:rPr>
                <w:lang w:val="ru-RU"/>
              </w:rPr>
            </w:pPr>
            <w:r w:rsidRPr="003E2C91">
              <w:rPr>
                <w:rFonts w:ascii="Times New Roman" w:eastAsia="Times New Roman" w:hAnsi="Times New Roman"/>
                <w:color w:val="000000"/>
                <w:sz w:val="24"/>
                <w:lang w:val="ru-RU"/>
              </w:rPr>
              <w:t xml:space="preserve">Лабораторная работа №7 "Выявление </w:t>
            </w:r>
            <w:r w:rsidRPr="003E2C91">
              <w:rPr>
                <w:lang w:val="ru-RU"/>
              </w:rPr>
              <w:br/>
            </w:r>
            <w:r w:rsidRPr="003E2C91">
              <w:rPr>
                <w:rFonts w:ascii="Times New Roman" w:eastAsia="Times New Roman" w:hAnsi="Times New Roman"/>
                <w:color w:val="000000"/>
                <w:sz w:val="24"/>
                <w:lang w:val="ru-RU"/>
              </w:rPr>
              <w:t xml:space="preserve">приспособлений </w:t>
            </w:r>
            <w:r w:rsidRPr="003E2C91">
              <w:rPr>
                <w:lang w:val="ru-RU"/>
              </w:rPr>
              <w:br/>
            </w:r>
            <w:r w:rsidRPr="003E2C91">
              <w:rPr>
                <w:rFonts w:ascii="Times New Roman" w:eastAsia="Times New Roman" w:hAnsi="Times New Roman"/>
                <w:color w:val="000000"/>
                <w:sz w:val="24"/>
                <w:lang w:val="ru-RU"/>
              </w:rPr>
              <w:t xml:space="preserve">организмов к среде </w:t>
            </w:r>
            <w:r w:rsidRPr="003E2C91">
              <w:rPr>
                <w:lang w:val="ru-RU"/>
              </w:rPr>
              <w:br/>
            </w:r>
            <w:r w:rsidRPr="003E2C91">
              <w:rPr>
                <w:rFonts w:ascii="Times New Roman" w:eastAsia="Times New Roman" w:hAnsi="Times New Roman"/>
                <w:color w:val="000000"/>
                <w:sz w:val="24"/>
                <w:lang w:val="ru-RU"/>
              </w:rPr>
              <w:t>обитания (на конкретных примерах)".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0"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right="288"/>
            </w:pPr>
            <w:r>
              <w:rPr>
                <w:rFonts w:ascii="Times New Roman" w:eastAsia="Times New Roman" w:hAnsi="Times New Roman"/>
                <w:color w:val="000000"/>
                <w:sz w:val="24"/>
              </w:rPr>
              <w:t xml:space="preserve">Письменный контроль; </w:t>
            </w:r>
            <w:r>
              <w:br/>
            </w:r>
            <w:r>
              <w:rPr>
                <w:rFonts w:ascii="Times New Roman" w:eastAsia="Times New Roman" w:hAnsi="Times New Roman"/>
                <w:color w:val="000000"/>
                <w:sz w:val="24"/>
              </w:rPr>
              <w:t>Практическая работа;</w:t>
            </w:r>
          </w:p>
        </w:tc>
      </w:tr>
      <w:tr w:rsidR="00B0495A" w:rsidRPr="00B0495A" w:rsidTr="00B0495A">
        <w:trPr>
          <w:trHeight w:hRule="exact" w:val="55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jc w:val="center"/>
            </w:pPr>
            <w:r>
              <w:rPr>
                <w:rFonts w:ascii="Times New Roman" w:eastAsia="Times New Roman" w:hAnsi="Times New Roman"/>
                <w:color w:val="000000"/>
                <w:sz w:val="24"/>
              </w:rPr>
              <w:t>22.</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0" w:line="240" w:lineRule="auto"/>
              <w:ind w:left="72" w:right="576"/>
              <w:rPr>
                <w:lang w:val="ru-RU"/>
              </w:rPr>
            </w:pPr>
            <w:r w:rsidRPr="003E2C91">
              <w:rPr>
                <w:rFonts w:ascii="Times New Roman" w:eastAsia="Times New Roman" w:hAnsi="Times New Roman"/>
                <w:color w:val="000000"/>
                <w:sz w:val="24"/>
                <w:lang w:val="ru-RU"/>
              </w:rPr>
              <w:t>Сезонные изменения в жизни 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0"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B0495A" w:rsidRPr="00B0495A" w:rsidTr="00B0495A">
        <w:trPr>
          <w:trHeight w:hRule="exact" w:val="14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jc w:val="center"/>
            </w:pPr>
            <w:r>
              <w:rPr>
                <w:rFonts w:ascii="Times New Roman" w:eastAsia="Times New Roman" w:hAnsi="Times New Roman"/>
                <w:color w:val="000000"/>
                <w:sz w:val="24"/>
              </w:rPr>
              <w:t>23.</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0" w:line="240" w:lineRule="auto"/>
              <w:ind w:left="72" w:right="144"/>
              <w:rPr>
                <w:lang w:val="ru-RU"/>
              </w:rPr>
            </w:pPr>
            <w:r w:rsidRPr="003E2C91">
              <w:rPr>
                <w:rFonts w:ascii="Times New Roman" w:eastAsia="Times New Roman" w:hAnsi="Times New Roman"/>
                <w:color w:val="000000"/>
                <w:sz w:val="24"/>
                <w:lang w:val="ru-RU"/>
              </w:rPr>
              <w:t xml:space="preserve">Экскурсия или </w:t>
            </w:r>
            <w:r w:rsidRPr="003E2C91">
              <w:rPr>
                <w:lang w:val="ru-RU"/>
              </w:rPr>
              <w:br/>
            </w:r>
            <w:proofErr w:type="spellStart"/>
            <w:r w:rsidRPr="003E2C91">
              <w:rPr>
                <w:rFonts w:ascii="Times New Roman" w:eastAsia="Times New Roman" w:hAnsi="Times New Roman"/>
                <w:color w:val="000000"/>
                <w:sz w:val="24"/>
                <w:lang w:val="ru-RU"/>
              </w:rPr>
              <w:t>видеоэкскурсия</w:t>
            </w:r>
            <w:proofErr w:type="spellEnd"/>
            <w:r w:rsidRPr="003E2C91">
              <w:rPr>
                <w:rFonts w:ascii="Times New Roman" w:eastAsia="Times New Roman" w:hAnsi="Times New Roman"/>
                <w:color w:val="000000"/>
                <w:sz w:val="24"/>
                <w:lang w:val="ru-RU"/>
              </w:rPr>
              <w:t xml:space="preserve"> </w:t>
            </w:r>
            <w:r w:rsidRPr="003E2C91">
              <w:rPr>
                <w:lang w:val="ru-RU"/>
              </w:rPr>
              <w:br/>
            </w:r>
            <w:r w:rsidRPr="003E2C91">
              <w:rPr>
                <w:rFonts w:ascii="Times New Roman" w:eastAsia="Times New Roman" w:hAnsi="Times New Roman"/>
                <w:color w:val="000000"/>
                <w:sz w:val="24"/>
                <w:lang w:val="ru-RU"/>
              </w:rPr>
              <w:t xml:space="preserve">Растительный и животный мир родного края </w:t>
            </w:r>
            <w:r w:rsidRPr="003E2C91">
              <w:rPr>
                <w:lang w:val="ru-RU"/>
              </w:rPr>
              <w:br/>
            </w:r>
            <w:r w:rsidRPr="003E2C91">
              <w:rPr>
                <w:rFonts w:ascii="Times New Roman" w:eastAsia="Times New Roman" w:hAnsi="Times New Roman"/>
                <w:color w:val="000000"/>
                <w:sz w:val="24"/>
                <w:lang w:val="ru-RU"/>
              </w:rPr>
              <w:t>(краеведение).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0"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right="288"/>
            </w:pPr>
            <w:r>
              <w:rPr>
                <w:rFonts w:ascii="Times New Roman" w:eastAsia="Times New Roman" w:hAnsi="Times New Roman"/>
                <w:color w:val="000000"/>
                <w:sz w:val="24"/>
              </w:rPr>
              <w:t>Письменный контроль;</w:t>
            </w:r>
          </w:p>
        </w:tc>
      </w:tr>
      <w:tr w:rsidR="00B0495A" w:rsidRPr="009E5B0E" w:rsidTr="00B0495A">
        <w:trPr>
          <w:trHeight w:hRule="exact" w:val="113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jc w:val="center"/>
            </w:pPr>
            <w:r>
              <w:rPr>
                <w:rFonts w:ascii="Times New Roman" w:eastAsia="Times New Roman" w:hAnsi="Times New Roman"/>
                <w:color w:val="000000"/>
                <w:sz w:val="24"/>
              </w:rPr>
              <w:t>24.</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0" w:line="240" w:lineRule="auto"/>
              <w:ind w:left="72" w:right="288"/>
              <w:rPr>
                <w:lang w:val="ru-RU"/>
              </w:rPr>
            </w:pPr>
            <w:r w:rsidRPr="003E2C91">
              <w:rPr>
                <w:rFonts w:ascii="Times New Roman" w:eastAsia="Times New Roman" w:hAnsi="Times New Roman"/>
                <w:color w:val="000000"/>
                <w:sz w:val="24"/>
                <w:lang w:val="ru-RU"/>
              </w:rPr>
              <w:t xml:space="preserve">Понятие о природном </w:t>
            </w:r>
            <w:r w:rsidRPr="003E2C91">
              <w:rPr>
                <w:lang w:val="ru-RU"/>
              </w:rPr>
              <w:br/>
            </w:r>
            <w:r w:rsidRPr="003E2C91">
              <w:rPr>
                <w:rFonts w:ascii="Times New Roman" w:eastAsia="Times New Roman" w:hAnsi="Times New Roman"/>
                <w:color w:val="000000"/>
                <w:sz w:val="24"/>
                <w:lang w:val="ru-RU"/>
              </w:rPr>
              <w:t>сообществе. Взаимосвязи организмов в природных сообществах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0"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0" w:line="240" w:lineRule="auto"/>
              <w:ind w:left="72"/>
              <w:rPr>
                <w:lang w:val="ru-RU"/>
              </w:rPr>
            </w:pPr>
            <w:r w:rsidRPr="003E2C91">
              <w:rPr>
                <w:rFonts w:ascii="Times New Roman" w:eastAsia="Times New Roman" w:hAnsi="Times New Roman"/>
                <w:color w:val="000000"/>
                <w:sz w:val="24"/>
                <w:lang w:val="ru-RU"/>
              </w:rPr>
              <w:t xml:space="preserve">Самооценка с </w:t>
            </w:r>
            <w:r w:rsidRPr="003E2C91">
              <w:rPr>
                <w:lang w:val="ru-RU"/>
              </w:rPr>
              <w:br/>
            </w:r>
            <w:r w:rsidRPr="003E2C91">
              <w:rPr>
                <w:rFonts w:ascii="Times New Roman" w:eastAsia="Times New Roman" w:hAnsi="Times New Roman"/>
                <w:color w:val="000000"/>
                <w:sz w:val="24"/>
                <w:lang w:val="ru-RU"/>
              </w:rPr>
              <w:t xml:space="preserve">использованием«Оценочного </w:t>
            </w:r>
            <w:r w:rsidRPr="003E2C91">
              <w:rPr>
                <w:lang w:val="ru-RU"/>
              </w:rPr>
              <w:br/>
            </w:r>
            <w:r w:rsidRPr="003E2C91">
              <w:rPr>
                <w:rFonts w:ascii="Times New Roman" w:eastAsia="Times New Roman" w:hAnsi="Times New Roman"/>
                <w:color w:val="000000"/>
                <w:sz w:val="24"/>
                <w:lang w:val="ru-RU"/>
              </w:rPr>
              <w:t>листа»;</w:t>
            </w:r>
          </w:p>
        </w:tc>
      </w:tr>
      <w:tr w:rsidR="00B0495A" w:rsidRPr="00B0495A" w:rsidTr="00B0495A">
        <w:trPr>
          <w:trHeight w:hRule="exact" w:val="112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jc w:val="center"/>
            </w:pPr>
            <w:r>
              <w:rPr>
                <w:rFonts w:ascii="Times New Roman" w:eastAsia="Times New Roman" w:hAnsi="Times New Roman"/>
                <w:color w:val="000000"/>
                <w:sz w:val="24"/>
              </w:rPr>
              <w:t>25.</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0" w:line="240" w:lineRule="auto"/>
              <w:ind w:left="72" w:right="432"/>
              <w:rPr>
                <w:lang w:val="ru-RU"/>
              </w:rPr>
            </w:pPr>
            <w:r w:rsidRPr="003E2C91">
              <w:rPr>
                <w:rFonts w:ascii="Times New Roman" w:eastAsia="Times New Roman" w:hAnsi="Times New Roman"/>
                <w:color w:val="000000"/>
                <w:sz w:val="24"/>
                <w:lang w:val="ru-RU"/>
              </w:rPr>
              <w:t xml:space="preserve">Пищевые связи в </w:t>
            </w:r>
            <w:r w:rsidRPr="003E2C91">
              <w:rPr>
                <w:lang w:val="ru-RU"/>
              </w:rPr>
              <w:br/>
            </w:r>
            <w:r w:rsidRPr="003E2C91">
              <w:rPr>
                <w:rFonts w:ascii="Times New Roman" w:eastAsia="Times New Roman" w:hAnsi="Times New Roman"/>
                <w:color w:val="000000"/>
                <w:sz w:val="24"/>
                <w:lang w:val="ru-RU"/>
              </w:rPr>
              <w:t xml:space="preserve">сообществах. Пищевые звенья, цепи и сети </w:t>
            </w:r>
            <w:r w:rsidRPr="003E2C91">
              <w:rPr>
                <w:lang w:val="ru-RU"/>
              </w:rPr>
              <w:br/>
            </w:r>
            <w:r w:rsidRPr="003E2C91">
              <w:rPr>
                <w:rFonts w:ascii="Times New Roman" w:eastAsia="Times New Roman" w:hAnsi="Times New Roman"/>
                <w:color w:val="000000"/>
                <w:sz w:val="24"/>
                <w:lang w:val="ru-RU"/>
              </w:rPr>
              <w:t>питания.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0"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Устный опрос;</w:t>
            </w:r>
          </w:p>
        </w:tc>
      </w:tr>
      <w:tr w:rsidR="00B0495A" w:rsidRPr="00B0495A" w:rsidTr="00B0495A">
        <w:trPr>
          <w:trHeight w:hRule="exact" w:val="126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jc w:val="center"/>
            </w:pPr>
            <w:r>
              <w:rPr>
                <w:rFonts w:ascii="Times New Roman" w:eastAsia="Times New Roman" w:hAnsi="Times New Roman"/>
                <w:color w:val="000000"/>
                <w:sz w:val="24"/>
              </w:rPr>
              <w:t>26.</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0" w:line="240" w:lineRule="auto"/>
              <w:ind w:left="72"/>
              <w:rPr>
                <w:lang w:val="ru-RU"/>
              </w:rPr>
            </w:pPr>
            <w:r w:rsidRPr="003E2C91">
              <w:rPr>
                <w:rFonts w:ascii="Times New Roman" w:eastAsia="Times New Roman" w:hAnsi="Times New Roman"/>
                <w:color w:val="000000"/>
                <w:sz w:val="24"/>
                <w:lang w:val="ru-RU"/>
              </w:rPr>
              <w:t xml:space="preserve">Производители, </w:t>
            </w:r>
            <w:r w:rsidRPr="003E2C91">
              <w:rPr>
                <w:lang w:val="ru-RU"/>
              </w:rPr>
              <w:br/>
            </w:r>
            <w:r w:rsidRPr="003E2C91">
              <w:rPr>
                <w:rFonts w:ascii="Times New Roman" w:eastAsia="Times New Roman" w:hAnsi="Times New Roman"/>
                <w:color w:val="000000"/>
                <w:sz w:val="24"/>
                <w:lang w:val="ru-RU"/>
              </w:rPr>
              <w:t xml:space="preserve">потребители и разрушители органических веществ в </w:t>
            </w:r>
            <w:r w:rsidRPr="003E2C91">
              <w:rPr>
                <w:lang w:val="ru-RU"/>
              </w:rPr>
              <w:br/>
            </w:r>
            <w:r w:rsidRPr="003E2C91">
              <w:rPr>
                <w:rFonts w:ascii="Times New Roman" w:eastAsia="Times New Roman" w:hAnsi="Times New Roman"/>
                <w:color w:val="000000"/>
                <w:sz w:val="24"/>
                <w:lang w:val="ru-RU"/>
              </w:rPr>
              <w:t xml:space="preserve">природных сообществах.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0"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Устный опрос;</w:t>
            </w:r>
          </w:p>
        </w:tc>
      </w:tr>
      <w:tr w:rsidR="00B0495A" w:rsidRPr="00B0495A" w:rsidTr="00B0495A">
        <w:trPr>
          <w:trHeight w:hRule="exact" w:val="171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jc w:val="center"/>
            </w:pPr>
            <w:r>
              <w:rPr>
                <w:rFonts w:ascii="Times New Roman" w:eastAsia="Times New Roman" w:hAnsi="Times New Roman"/>
                <w:color w:val="000000"/>
                <w:sz w:val="24"/>
              </w:rPr>
              <w:t>27.</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0" w:line="240" w:lineRule="auto"/>
              <w:ind w:left="72"/>
              <w:rPr>
                <w:lang w:val="ru-RU"/>
              </w:rPr>
            </w:pPr>
            <w:r w:rsidRPr="003E2C91">
              <w:rPr>
                <w:rFonts w:ascii="Times New Roman" w:eastAsia="Times New Roman" w:hAnsi="Times New Roman"/>
                <w:color w:val="000000"/>
                <w:sz w:val="24"/>
                <w:lang w:val="ru-RU"/>
              </w:rPr>
              <w:t xml:space="preserve">Искусственные </w:t>
            </w:r>
            <w:r w:rsidRPr="003E2C91">
              <w:rPr>
                <w:lang w:val="ru-RU"/>
              </w:rPr>
              <w:br/>
            </w:r>
            <w:r w:rsidRPr="003E2C91">
              <w:rPr>
                <w:rFonts w:ascii="Times New Roman" w:eastAsia="Times New Roman" w:hAnsi="Times New Roman"/>
                <w:color w:val="000000"/>
                <w:sz w:val="24"/>
                <w:lang w:val="ru-RU"/>
              </w:rPr>
              <w:t xml:space="preserve">сообщества, их </w:t>
            </w:r>
            <w:r w:rsidRPr="003E2C91">
              <w:rPr>
                <w:lang w:val="ru-RU"/>
              </w:rPr>
              <w:br/>
            </w:r>
            <w:r w:rsidRPr="003E2C91">
              <w:rPr>
                <w:rFonts w:ascii="Times New Roman" w:eastAsia="Times New Roman" w:hAnsi="Times New Roman"/>
                <w:color w:val="000000"/>
                <w:sz w:val="24"/>
                <w:lang w:val="ru-RU"/>
              </w:rPr>
              <w:t>отличительные признаки от природных сообществ.</w:t>
            </w:r>
          </w:p>
          <w:p w:rsidR="00B0495A" w:rsidRPr="003E2C91" w:rsidRDefault="00B0495A" w:rsidP="00B0495A">
            <w:pPr>
              <w:autoSpaceDE w:val="0"/>
              <w:autoSpaceDN w:val="0"/>
              <w:spacing w:after="0" w:line="240" w:lineRule="auto"/>
              <w:ind w:left="72" w:right="144"/>
              <w:rPr>
                <w:lang w:val="ru-RU"/>
              </w:rPr>
            </w:pPr>
            <w:r w:rsidRPr="003E2C91">
              <w:rPr>
                <w:rFonts w:ascii="Times New Roman" w:eastAsia="Times New Roman" w:hAnsi="Times New Roman"/>
                <w:color w:val="000000"/>
                <w:sz w:val="24"/>
                <w:lang w:val="ru-RU"/>
              </w:rPr>
              <w:t>Причины неустойчивости. Роль в жизни человек.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0"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Устный опрос;</w:t>
            </w:r>
          </w:p>
        </w:tc>
      </w:tr>
      <w:tr w:rsidR="00B0495A" w:rsidRPr="00B0495A" w:rsidTr="00B0495A">
        <w:trPr>
          <w:trHeight w:hRule="exact" w:val="141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jc w:val="center"/>
            </w:pPr>
            <w:r>
              <w:rPr>
                <w:rFonts w:ascii="Times New Roman" w:eastAsia="Times New Roman" w:hAnsi="Times New Roman"/>
                <w:color w:val="000000"/>
                <w:sz w:val="24"/>
              </w:rPr>
              <w:t>28.</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0" w:line="240" w:lineRule="auto"/>
              <w:ind w:left="72" w:right="144"/>
              <w:rPr>
                <w:lang w:val="ru-RU"/>
              </w:rPr>
            </w:pPr>
            <w:r w:rsidRPr="003E2C91">
              <w:rPr>
                <w:rFonts w:ascii="Times New Roman" w:eastAsia="Times New Roman" w:hAnsi="Times New Roman"/>
                <w:color w:val="000000"/>
                <w:sz w:val="24"/>
                <w:lang w:val="ru-RU"/>
              </w:rPr>
              <w:t>Лабораторная работа №8 "Изучение искусственных сообществ и их обитателей (на примере аквариума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0"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right="288"/>
            </w:pPr>
            <w:r>
              <w:rPr>
                <w:rFonts w:ascii="Times New Roman" w:eastAsia="Times New Roman" w:hAnsi="Times New Roman"/>
                <w:color w:val="000000"/>
                <w:sz w:val="24"/>
              </w:rPr>
              <w:t xml:space="preserve">Письменный контроль; </w:t>
            </w:r>
            <w:r>
              <w:br/>
            </w:r>
            <w:r>
              <w:rPr>
                <w:rFonts w:ascii="Times New Roman" w:eastAsia="Times New Roman" w:hAnsi="Times New Roman"/>
                <w:color w:val="000000"/>
                <w:sz w:val="24"/>
              </w:rPr>
              <w:t>Практическая работа;</w:t>
            </w:r>
          </w:p>
        </w:tc>
      </w:tr>
      <w:tr w:rsidR="00B0495A" w:rsidRPr="009E5B0E" w:rsidTr="00B0495A">
        <w:trPr>
          <w:trHeight w:hRule="exact" w:val="141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jc w:val="center"/>
            </w:pPr>
            <w:r>
              <w:rPr>
                <w:rFonts w:ascii="Times New Roman" w:eastAsia="Times New Roman" w:hAnsi="Times New Roman"/>
                <w:color w:val="000000"/>
                <w:sz w:val="24"/>
              </w:rPr>
              <w:lastRenderedPageBreak/>
              <w:t>29.</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0" w:line="240" w:lineRule="auto"/>
              <w:ind w:left="72" w:right="144"/>
              <w:rPr>
                <w:lang w:val="ru-RU"/>
              </w:rPr>
            </w:pPr>
            <w:r w:rsidRPr="003E2C91">
              <w:rPr>
                <w:rFonts w:ascii="Times New Roman" w:eastAsia="Times New Roman" w:hAnsi="Times New Roman"/>
                <w:color w:val="000000"/>
                <w:sz w:val="24"/>
                <w:lang w:val="ru-RU"/>
              </w:rPr>
              <w:t>Природные зоны Земли, их обитатели. Флора и фауна природных зон.</w:t>
            </w:r>
          </w:p>
          <w:p w:rsidR="00B0495A" w:rsidRDefault="00B0495A" w:rsidP="00B0495A">
            <w:pPr>
              <w:autoSpaceDE w:val="0"/>
              <w:autoSpaceDN w:val="0"/>
              <w:spacing w:after="0" w:line="240" w:lineRule="auto"/>
              <w:ind w:left="72" w:right="144"/>
            </w:pPr>
            <w:r>
              <w:rPr>
                <w:rFonts w:ascii="Times New Roman" w:eastAsia="Times New Roman" w:hAnsi="Times New Roman"/>
                <w:color w:val="000000"/>
                <w:sz w:val="24"/>
              </w:rPr>
              <w:t>Ландшафты: природные и культурные.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0"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0" w:line="240" w:lineRule="auto"/>
              <w:ind w:left="72"/>
              <w:rPr>
                <w:lang w:val="ru-RU"/>
              </w:rPr>
            </w:pPr>
            <w:r w:rsidRPr="003E2C91">
              <w:rPr>
                <w:rFonts w:ascii="Times New Roman" w:eastAsia="Times New Roman" w:hAnsi="Times New Roman"/>
                <w:color w:val="000000"/>
                <w:sz w:val="24"/>
                <w:lang w:val="ru-RU"/>
              </w:rPr>
              <w:t xml:space="preserve">Устный опрос; Самооценка с </w:t>
            </w:r>
            <w:r w:rsidRPr="003E2C91">
              <w:rPr>
                <w:lang w:val="ru-RU"/>
              </w:rPr>
              <w:br/>
            </w:r>
            <w:r w:rsidRPr="003E2C91">
              <w:rPr>
                <w:rFonts w:ascii="Times New Roman" w:eastAsia="Times New Roman" w:hAnsi="Times New Roman"/>
                <w:color w:val="000000"/>
                <w:sz w:val="24"/>
                <w:lang w:val="ru-RU"/>
              </w:rPr>
              <w:t xml:space="preserve">использованием«Оценочного </w:t>
            </w:r>
            <w:r w:rsidRPr="003E2C91">
              <w:rPr>
                <w:lang w:val="ru-RU"/>
              </w:rPr>
              <w:br/>
            </w:r>
            <w:r w:rsidRPr="003E2C91">
              <w:rPr>
                <w:rFonts w:ascii="Times New Roman" w:eastAsia="Times New Roman" w:hAnsi="Times New Roman"/>
                <w:color w:val="000000"/>
                <w:sz w:val="24"/>
                <w:lang w:val="ru-RU"/>
              </w:rPr>
              <w:t>листа»;</w:t>
            </w:r>
          </w:p>
        </w:tc>
      </w:tr>
      <w:tr w:rsidR="00B0495A" w:rsidRPr="00B0495A" w:rsidTr="00B0495A">
        <w:trPr>
          <w:trHeight w:hRule="exact" w:val="113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jc w:val="center"/>
            </w:pPr>
            <w:r>
              <w:rPr>
                <w:rFonts w:ascii="Times New Roman" w:eastAsia="Times New Roman" w:hAnsi="Times New Roman"/>
                <w:color w:val="000000"/>
                <w:sz w:val="24"/>
              </w:rPr>
              <w:t>30.</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right="144"/>
            </w:pPr>
            <w:r w:rsidRPr="003E2C91">
              <w:rPr>
                <w:rFonts w:ascii="Times New Roman" w:eastAsia="Times New Roman" w:hAnsi="Times New Roman"/>
                <w:color w:val="000000"/>
                <w:sz w:val="24"/>
                <w:lang w:val="ru-RU"/>
              </w:rPr>
              <w:t xml:space="preserve">Контрольная работа №3 по теме "Организмы и среда обитания. </w:t>
            </w:r>
            <w:r>
              <w:rPr>
                <w:rFonts w:ascii="Times New Roman" w:eastAsia="Times New Roman" w:hAnsi="Times New Roman"/>
                <w:color w:val="000000"/>
                <w:sz w:val="24"/>
              </w:rPr>
              <w:t xml:space="preserve">Природные </w:t>
            </w:r>
            <w:r>
              <w:br/>
            </w:r>
            <w:r>
              <w:rPr>
                <w:rFonts w:ascii="Times New Roman" w:eastAsia="Times New Roman" w:hAnsi="Times New Roman"/>
                <w:color w:val="000000"/>
                <w:sz w:val="24"/>
              </w:rPr>
              <w:t>сообщества".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0"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right="144"/>
            </w:pPr>
            <w:r>
              <w:rPr>
                <w:rFonts w:ascii="Times New Roman" w:eastAsia="Times New Roman" w:hAnsi="Times New Roman"/>
                <w:color w:val="000000"/>
                <w:sz w:val="24"/>
              </w:rPr>
              <w:t xml:space="preserve">Контрольная </w:t>
            </w:r>
            <w:r>
              <w:br/>
            </w:r>
            <w:r>
              <w:rPr>
                <w:rFonts w:ascii="Times New Roman" w:eastAsia="Times New Roman" w:hAnsi="Times New Roman"/>
                <w:color w:val="000000"/>
                <w:sz w:val="24"/>
              </w:rPr>
              <w:t xml:space="preserve">работа; </w:t>
            </w:r>
            <w:r>
              <w:br/>
            </w:r>
            <w:r>
              <w:rPr>
                <w:rFonts w:ascii="Times New Roman" w:eastAsia="Times New Roman" w:hAnsi="Times New Roman"/>
                <w:color w:val="000000"/>
                <w:sz w:val="24"/>
              </w:rPr>
              <w:t>Тестирование;</w:t>
            </w:r>
          </w:p>
        </w:tc>
      </w:tr>
      <w:tr w:rsidR="00B0495A" w:rsidRPr="00B0495A" w:rsidTr="00B0495A">
        <w:trPr>
          <w:trHeight w:hRule="exact" w:val="8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jc w:val="center"/>
            </w:pPr>
            <w:r>
              <w:rPr>
                <w:rFonts w:ascii="Times New Roman" w:eastAsia="Times New Roman" w:hAnsi="Times New Roman"/>
                <w:color w:val="000000"/>
                <w:sz w:val="24"/>
              </w:rPr>
              <w:t>31.</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0" w:line="240" w:lineRule="auto"/>
              <w:ind w:left="72" w:right="576"/>
              <w:rPr>
                <w:lang w:val="ru-RU"/>
              </w:rPr>
            </w:pPr>
            <w:r w:rsidRPr="003E2C91">
              <w:rPr>
                <w:rFonts w:ascii="Times New Roman" w:eastAsia="Times New Roman" w:hAnsi="Times New Roman"/>
                <w:color w:val="000000"/>
                <w:sz w:val="24"/>
                <w:lang w:val="ru-RU"/>
              </w:rPr>
              <w:t>Влияние человека на живую природу в ходе истории.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0"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Устный опрос;</w:t>
            </w:r>
          </w:p>
        </w:tc>
      </w:tr>
      <w:tr w:rsidR="00B0495A" w:rsidRPr="00B0495A" w:rsidTr="00B0495A">
        <w:trPr>
          <w:trHeight w:hRule="exact" w:val="55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jc w:val="center"/>
            </w:pPr>
            <w:r>
              <w:rPr>
                <w:rFonts w:ascii="Times New Roman" w:eastAsia="Times New Roman" w:hAnsi="Times New Roman"/>
                <w:color w:val="000000"/>
                <w:sz w:val="24"/>
              </w:rPr>
              <w:t>32.</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3E2C91" w:rsidRDefault="00B0495A" w:rsidP="00B0495A">
            <w:pPr>
              <w:autoSpaceDE w:val="0"/>
              <w:autoSpaceDN w:val="0"/>
              <w:spacing w:after="0" w:line="240" w:lineRule="auto"/>
              <w:ind w:left="72" w:right="144"/>
              <w:rPr>
                <w:lang w:val="ru-RU"/>
              </w:rPr>
            </w:pPr>
            <w:r w:rsidRPr="003E2C91">
              <w:rPr>
                <w:rFonts w:ascii="Times New Roman" w:eastAsia="Times New Roman" w:hAnsi="Times New Roman"/>
                <w:color w:val="000000"/>
                <w:sz w:val="24"/>
                <w:lang w:val="ru-RU"/>
              </w:rPr>
              <w:t>Глобальные экологические проблемы в биосфере.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0"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Устный опрос;</w:t>
            </w:r>
          </w:p>
        </w:tc>
      </w:tr>
      <w:tr w:rsidR="00B0495A" w:rsidRPr="00B0495A" w:rsidTr="00B0495A">
        <w:trPr>
          <w:trHeight w:hRule="exact" w:val="142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jc w:val="center"/>
            </w:pPr>
            <w:r>
              <w:rPr>
                <w:rFonts w:ascii="Times New Roman" w:eastAsia="Times New Roman" w:hAnsi="Times New Roman"/>
                <w:color w:val="000000"/>
                <w:sz w:val="24"/>
              </w:rPr>
              <w:t>33.</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right="144"/>
            </w:pPr>
            <w:r w:rsidRPr="003E2C91">
              <w:rPr>
                <w:rFonts w:ascii="Times New Roman" w:eastAsia="Times New Roman" w:hAnsi="Times New Roman"/>
                <w:color w:val="000000"/>
                <w:sz w:val="24"/>
                <w:lang w:val="ru-RU"/>
              </w:rPr>
              <w:t xml:space="preserve">Пути сохранения </w:t>
            </w:r>
            <w:r w:rsidRPr="003E2C91">
              <w:rPr>
                <w:lang w:val="ru-RU"/>
              </w:rPr>
              <w:br/>
            </w:r>
            <w:r w:rsidRPr="003E2C91">
              <w:rPr>
                <w:rFonts w:ascii="Times New Roman" w:eastAsia="Times New Roman" w:hAnsi="Times New Roman"/>
                <w:color w:val="000000"/>
                <w:sz w:val="24"/>
                <w:lang w:val="ru-RU"/>
              </w:rPr>
              <w:t xml:space="preserve">биологического </w:t>
            </w:r>
            <w:r w:rsidRPr="003E2C91">
              <w:rPr>
                <w:lang w:val="ru-RU"/>
              </w:rPr>
              <w:br/>
            </w:r>
            <w:r w:rsidRPr="003E2C91">
              <w:rPr>
                <w:rFonts w:ascii="Times New Roman" w:eastAsia="Times New Roman" w:hAnsi="Times New Roman"/>
                <w:color w:val="000000"/>
                <w:sz w:val="24"/>
                <w:lang w:val="ru-RU"/>
              </w:rPr>
              <w:t xml:space="preserve">разнообразия. Охраняемые территории. </w:t>
            </w:r>
            <w:r>
              <w:rPr>
                <w:rFonts w:ascii="Times New Roman" w:eastAsia="Times New Roman" w:hAnsi="Times New Roman"/>
                <w:color w:val="000000"/>
                <w:sz w:val="24"/>
              </w:rPr>
              <w:t xml:space="preserve">Красная книга РФ.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0"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right="288"/>
            </w:pPr>
            <w:r>
              <w:rPr>
                <w:rFonts w:ascii="Times New Roman" w:eastAsia="Times New Roman" w:hAnsi="Times New Roman"/>
                <w:color w:val="000000"/>
                <w:sz w:val="24"/>
              </w:rPr>
              <w:t>Письменный контроль;</w:t>
            </w:r>
          </w:p>
        </w:tc>
      </w:tr>
      <w:tr w:rsidR="00B0495A" w:rsidRPr="00B0495A" w:rsidTr="00B0495A">
        <w:trPr>
          <w:trHeight w:hRule="exact" w:val="127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jc w:val="center"/>
            </w:pPr>
            <w:r>
              <w:rPr>
                <w:rFonts w:ascii="Times New Roman" w:eastAsia="Times New Roman" w:hAnsi="Times New Roman"/>
                <w:color w:val="000000"/>
                <w:sz w:val="24"/>
              </w:rPr>
              <w:t>34.</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sidRPr="003E2C91">
              <w:rPr>
                <w:rFonts w:ascii="Times New Roman" w:eastAsia="Times New Roman" w:hAnsi="Times New Roman"/>
                <w:color w:val="000000"/>
                <w:sz w:val="24"/>
                <w:lang w:val="ru-RU"/>
              </w:rPr>
              <w:t xml:space="preserve">Обобщающий урок по теме "Многообразие живой </w:t>
            </w:r>
            <w:r w:rsidRPr="003E2C91">
              <w:rPr>
                <w:lang w:val="ru-RU"/>
              </w:rPr>
              <w:br/>
            </w:r>
            <w:r w:rsidRPr="003E2C91">
              <w:rPr>
                <w:rFonts w:ascii="Times New Roman" w:eastAsia="Times New Roman" w:hAnsi="Times New Roman"/>
                <w:color w:val="000000"/>
                <w:sz w:val="24"/>
                <w:lang w:val="ru-RU"/>
              </w:rPr>
              <w:t xml:space="preserve">природы. </w:t>
            </w:r>
            <w:r>
              <w:rPr>
                <w:rFonts w:ascii="Times New Roman" w:eastAsia="Times New Roman" w:hAnsi="Times New Roman"/>
                <w:color w:val="000000"/>
                <w:sz w:val="24"/>
              </w:rPr>
              <w:t xml:space="preserve">Охрана </w:t>
            </w:r>
            <w:r>
              <w:br/>
            </w:r>
            <w:r>
              <w:rPr>
                <w:rFonts w:ascii="Times New Roman" w:eastAsia="Times New Roman" w:hAnsi="Times New Roman"/>
                <w:color w:val="000000"/>
                <w:sz w:val="24"/>
              </w:rPr>
              <w:t>природы".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spacing w:after="0" w:line="240" w:lineRule="auto"/>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Default="00B0495A" w:rsidP="00B0495A">
            <w:pPr>
              <w:autoSpaceDE w:val="0"/>
              <w:autoSpaceDN w:val="0"/>
              <w:spacing w:after="0" w:line="240" w:lineRule="auto"/>
              <w:ind w:left="72"/>
            </w:pPr>
            <w:r>
              <w:rPr>
                <w:rFonts w:ascii="Times New Roman" w:eastAsia="Times New Roman" w:hAnsi="Times New Roman"/>
                <w:color w:val="000000"/>
                <w:sz w:val="24"/>
              </w:rPr>
              <w:t>Тестирование;</w:t>
            </w:r>
          </w:p>
        </w:tc>
      </w:tr>
      <w:tr w:rsidR="00B0495A" w:rsidRPr="00B0495A" w:rsidTr="00B0495A">
        <w:trPr>
          <w:trHeight w:hRule="exact" w:val="698"/>
        </w:trPr>
        <w:tc>
          <w:tcPr>
            <w:tcW w:w="35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70049A" w:rsidRDefault="00B0495A" w:rsidP="00B0495A">
            <w:pPr>
              <w:autoSpaceDE w:val="0"/>
              <w:autoSpaceDN w:val="0"/>
              <w:spacing w:after="0" w:line="240" w:lineRule="auto"/>
              <w:ind w:left="72" w:right="144"/>
              <w:rPr>
                <w:rFonts w:ascii="Times New Roman" w:eastAsia="Times New Roman" w:hAnsi="Times New Roman" w:cs="Times New Roman"/>
                <w:color w:val="000000"/>
                <w:sz w:val="24"/>
                <w:szCs w:val="24"/>
                <w:lang w:val="ru-RU"/>
              </w:rPr>
            </w:pPr>
            <w:r w:rsidRPr="003E2C91">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B0495A" w:rsidRDefault="00B0495A" w:rsidP="00B0495A">
            <w:pPr>
              <w:autoSpaceDE w:val="0"/>
              <w:autoSpaceDN w:val="0"/>
              <w:spacing w:after="0" w:line="240" w:lineRule="auto"/>
              <w:ind w:left="74"/>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B0495A" w:rsidRDefault="00B0495A" w:rsidP="00B0495A">
            <w:pPr>
              <w:autoSpaceDE w:val="0"/>
              <w:autoSpaceDN w:val="0"/>
              <w:spacing w:after="0" w:line="240" w:lineRule="auto"/>
              <w:ind w:left="7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B0495A" w:rsidRDefault="00B0495A" w:rsidP="00B0495A">
            <w:pPr>
              <w:autoSpaceDE w:val="0"/>
              <w:autoSpaceDN w:val="0"/>
              <w:spacing w:after="0" w:line="240" w:lineRule="auto"/>
              <w:ind w:left="7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B0495A" w:rsidRDefault="00B0495A" w:rsidP="00B0495A">
            <w:pPr>
              <w:spacing w:after="0" w:line="240" w:lineRule="auto"/>
              <w:rPr>
                <w:rFonts w:ascii="Times New Roman" w:hAnsi="Times New Roman" w:cs="Times New Roman"/>
                <w:sz w:val="24"/>
                <w:szCs w:val="24"/>
                <w:lang w:val="ru-RU"/>
              </w:rPr>
            </w:pP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B0495A" w:rsidRPr="00B0495A" w:rsidRDefault="00B0495A" w:rsidP="00B0495A">
            <w:pPr>
              <w:autoSpaceDE w:val="0"/>
              <w:autoSpaceDN w:val="0"/>
              <w:spacing w:after="0" w:line="240" w:lineRule="auto"/>
              <w:ind w:left="72" w:right="288"/>
              <w:rPr>
                <w:rFonts w:ascii="Times New Roman" w:eastAsia="Times New Roman" w:hAnsi="Times New Roman" w:cs="Times New Roman"/>
                <w:color w:val="000000"/>
                <w:sz w:val="24"/>
                <w:szCs w:val="24"/>
                <w:lang w:val="ru-RU"/>
              </w:rPr>
            </w:pPr>
          </w:p>
        </w:tc>
      </w:tr>
    </w:tbl>
    <w:p w:rsidR="0070049A" w:rsidRPr="00B0495A" w:rsidRDefault="0070049A" w:rsidP="0070049A">
      <w:pPr>
        <w:tabs>
          <w:tab w:val="left" w:pos="2235"/>
        </w:tabs>
        <w:rPr>
          <w:lang w:val="ru-RU"/>
        </w:rPr>
      </w:pPr>
    </w:p>
    <w:p w:rsidR="003854EF" w:rsidRDefault="003854EF">
      <w:pPr>
        <w:sectPr w:rsidR="003854EF">
          <w:pgSz w:w="11900" w:h="16840"/>
          <w:pgMar w:top="284" w:right="650" w:bottom="1440" w:left="666" w:header="720" w:footer="720" w:gutter="0"/>
          <w:cols w:space="720" w:equalWidth="0">
            <w:col w:w="10584" w:space="0"/>
          </w:cols>
          <w:docGrid w:linePitch="360"/>
        </w:sectPr>
      </w:pPr>
    </w:p>
    <w:p w:rsidR="003854EF" w:rsidRPr="00B0495A" w:rsidRDefault="005E03DA">
      <w:pPr>
        <w:autoSpaceDE w:val="0"/>
        <w:autoSpaceDN w:val="0"/>
        <w:spacing w:after="0" w:line="230" w:lineRule="auto"/>
        <w:rPr>
          <w:lang w:val="ru-RU"/>
        </w:rPr>
      </w:pPr>
      <w:r w:rsidRPr="00B0495A">
        <w:rPr>
          <w:rFonts w:ascii="Times New Roman" w:eastAsia="Times New Roman" w:hAnsi="Times New Roman"/>
          <w:b/>
          <w:color w:val="000000"/>
          <w:sz w:val="24"/>
          <w:lang w:val="ru-RU"/>
        </w:rPr>
        <w:lastRenderedPageBreak/>
        <w:t xml:space="preserve">УЧЕБНО-МЕТОДИЧЕСКОЕ ОБЕСПЕЧЕНИЕ ОБРАЗОВАТЕЛЬНОГО ПРОЦЕССА </w:t>
      </w:r>
    </w:p>
    <w:p w:rsidR="003854EF" w:rsidRPr="00B0495A" w:rsidRDefault="005E03DA">
      <w:pPr>
        <w:autoSpaceDE w:val="0"/>
        <w:autoSpaceDN w:val="0"/>
        <w:spacing w:before="346" w:after="0" w:line="230" w:lineRule="auto"/>
        <w:rPr>
          <w:lang w:val="ru-RU"/>
        </w:rPr>
      </w:pPr>
      <w:r w:rsidRPr="00B0495A">
        <w:rPr>
          <w:rFonts w:ascii="Times New Roman" w:eastAsia="Times New Roman" w:hAnsi="Times New Roman"/>
          <w:b/>
          <w:color w:val="000000"/>
          <w:sz w:val="24"/>
          <w:lang w:val="ru-RU"/>
        </w:rPr>
        <w:t>ОБЯЗАТЕЛЬНЫЕ УЧЕБНЫЕ МАТЕРИАЛЫ ДЛЯ УЧЕНИКА</w:t>
      </w:r>
    </w:p>
    <w:p w:rsidR="003854EF" w:rsidRPr="003E2C91" w:rsidRDefault="005E03DA">
      <w:pPr>
        <w:autoSpaceDE w:val="0"/>
        <w:autoSpaceDN w:val="0"/>
        <w:spacing w:before="166" w:after="0"/>
        <w:ind w:right="432"/>
        <w:rPr>
          <w:lang w:val="ru-RU"/>
        </w:rPr>
      </w:pPr>
      <w:r w:rsidRPr="003E2C91">
        <w:rPr>
          <w:rFonts w:ascii="Times New Roman" w:eastAsia="Times New Roman" w:hAnsi="Times New Roman"/>
          <w:color w:val="000000"/>
          <w:sz w:val="24"/>
          <w:lang w:val="ru-RU"/>
        </w:rPr>
        <w:t xml:space="preserve">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 </w:t>
      </w:r>
      <w:r w:rsidRPr="003E2C91">
        <w:rPr>
          <w:lang w:val="ru-RU"/>
        </w:rPr>
        <w:br/>
      </w:r>
    </w:p>
    <w:p w:rsidR="003854EF" w:rsidRPr="003E2C91" w:rsidRDefault="005E03DA">
      <w:pPr>
        <w:autoSpaceDE w:val="0"/>
        <w:autoSpaceDN w:val="0"/>
        <w:spacing w:before="262" w:after="0" w:line="230" w:lineRule="auto"/>
        <w:rPr>
          <w:lang w:val="ru-RU"/>
        </w:rPr>
      </w:pPr>
      <w:r w:rsidRPr="003E2C91">
        <w:rPr>
          <w:rFonts w:ascii="Times New Roman" w:eastAsia="Times New Roman" w:hAnsi="Times New Roman"/>
          <w:b/>
          <w:color w:val="000000"/>
          <w:sz w:val="24"/>
          <w:lang w:val="ru-RU"/>
        </w:rPr>
        <w:t>МЕТОДИЧЕСКИЕ МАТЕРИАЛЫ ДЛЯ УЧИТЕЛЯ</w:t>
      </w:r>
    </w:p>
    <w:p w:rsidR="003854EF" w:rsidRPr="003E2C91" w:rsidRDefault="005E03DA">
      <w:pPr>
        <w:autoSpaceDE w:val="0"/>
        <w:autoSpaceDN w:val="0"/>
        <w:spacing w:before="166" w:after="0" w:line="274" w:lineRule="auto"/>
        <w:rPr>
          <w:lang w:val="ru-RU"/>
        </w:rPr>
      </w:pPr>
      <w:r w:rsidRPr="003E2C91">
        <w:rPr>
          <w:rFonts w:ascii="Times New Roman" w:eastAsia="Times New Roman" w:hAnsi="Times New Roman"/>
          <w:color w:val="000000"/>
          <w:sz w:val="24"/>
          <w:lang w:val="ru-RU"/>
        </w:rPr>
        <w:t xml:space="preserve">Учебник: Биология: 5 класс: учебник для учащихся общеобразовательных организаций. И.Н. Пономарева, И.В. Николаев, О.А. Корнилова; под ред. И.Н. Пономаревой. – М.: </w:t>
      </w:r>
      <w:proofErr w:type="spellStart"/>
      <w:r w:rsidRPr="003E2C91">
        <w:rPr>
          <w:rFonts w:ascii="Times New Roman" w:eastAsia="Times New Roman" w:hAnsi="Times New Roman"/>
          <w:color w:val="000000"/>
          <w:sz w:val="24"/>
          <w:lang w:val="ru-RU"/>
        </w:rPr>
        <w:t>Вентана</w:t>
      </w:r>
      <w:proofErr w:type="spellEnd"/>
      <w:r w:rsidRPr="003E2C91">
        <w:rPr>
          <w:rFonts w:ascii="Times New Roman" w:eastAsia="Times New Roman" w:hAnsi="Times New Roman"/>
          <w:color w:val="000000"/>
          <w:sz w:val="24"/>
          <w:lang w:val="ru-RU"/>
        </w:rPr>
        <w:t>-Граф, 2019. –128 с.</w:t>
      </w:r>
    </w:p>
    <w:p w:rsidR="003854EF" w:rsidRPr="003E2C91" w:rsidRDefault="005E03DA">
      <w:pPr>
        <w:autoSpaceDE w:val="0"/>
        <w:autoSpaceDN w:val="0"/>
        <w:spacing w:before="262" w:after="0" w:line="230" w:lineRule="auto"/>
        <w:rPr>
          <w:lang w:val="ru-RU"/>
        </w:rPr>
      </w:pPr>
      <w:r w:rsidRPr="003E2C91">
        <w:rPr>
          <w:rFonts w:ascii="Times New Roman" w:eastAsia="Times New Roman" w:hAnsi="Times New Roman"/>
          <w:b/>
          <w:color w:val="000000"/>
          <w:sz w:val="24"/>
          <w:lang w:val="ru-RU"/>
        </w:rPr>
        <w:t>ЦИФРОВЫЕ ОБРАЗОВАТЕЛЬНЫЕ РЕСУРСЫ И РЕСУРСЫ СЕТИ ИНТЕРНЕТ</w:t>
      </w:r>
    </w:p>
    <w:p w:rsidR="003854EF" w:rsidRPr="003E2C91" w:rsidRDefault="005E03DA">
      <w:pPr>
        <w:autoSpaceDE w:val="0"/>
        <w:autoSpaceDN w:val="0"/>
        <w:spacing w:before="166" w:after="0" w:line="281" w:lineRule="auto"/>
        <w:ind w:right="8064"/>
        <w:rPr>
          <w:lang w:val="ru-RU"/>
        </w:rPr>
      </w:pPr>
      <w:r>
        <w:rPr>
          <w:rFonts w:ascii="Times New Roman" w:eastAsia="Times New Roman" w:hAnsi="Times New Roman"/>
          <w:color w:val="000000"/>
          <w:sz w:val="24"/>
        </w:rPr>
        <w:t>https</w:t>
      </w:r>
      <w:r w:rsidRPr="003E2C9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learningapps</w:t>
      </w:r>
      <w:proofErr w:type="spellEnd"/>
      <w:r w:rsidRPr="003E2C91">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3E2C91">
        <w:rPr>
          <w:rFonts w:ascii="Times New Roman" w:eastAsia="Times New Roman" w:hAnsi="Times New Roman"/>
          <w:color w:val="000000"/>
          <w:sz w:val="24"/>
          <w:lang w:val="ru-RU"/>
        </w:rPr>
        <w:t xml:space="preserve">/ </w:t>
      </w:r>
      <w:r w:rsidRPr="003E2C91">
        <w:rPr>
          <w:lang w:val="ru-RU"/>
        </w:rPr>
        <w:br/>
      </w:r>
      <w:r>
        <w:rPr>
          <w:rFonts w:ascii="Times New Roman" w:eastAsia="Times New Roman" w:hAnsi="Times New Roman"/>
          <w:color w:val="000000"/>
          <w:sz w:val="24"/>
        </w:rPr>
        <w:t>https</w:t>
      </w:r>
      <w:r w:rsidRPr="003E2C9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3E2C9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3E2C91">
        <w:rPr>
          <w:rFonts w:ascii="Times New Roman" w:eastAsia="Times New Roman" w:hAnsi="Times New Roman"/>
          <w:color w:val="000000"/>
          <w:sz w:val="24"/>
          <w:lang w:val="ru-RU"/>
        </w:rPr>
        <w:t xml:space="preserve">/ </w:t>
      </w:r>
      <w:r w:rsidRPr="003E2C91">
        <w:rPr>
          <w:lang w:val="ru-RU"/>
        </w:rPr>
        <w:br/>
      </w:r>
      <w:r>
        <w:rPr>
          <w:rFonts w:ascii="Times New Roman" w:eastAsia="Times New Roman" w:hAnsi="Times New Roman"/>
          <w:color w:val="000000"/>
          <w:sz w:val="24"/>
        </w:rPr>
        <w:t>https</w:t>
      </w:r>
      <w:r w:rsidRPr="003E2C9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3E2C9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skysmart</w:t>
      </w:r>
      <w:proofErr w:type="spellEnd"/>
      <w:r w:rsidRPr="003E2C9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3E2C91">
        <w:rPr>
          <w:rFonts w:ascii="Times New Roman" w:eastAsia="Times New Roman" w:hAnsi="Times New Roman"/>
          <w:color w:val="000000"/>
          <w:sz w:val="24"/>
          <w:lang w:val="ru-RU"/>
        </w:rPr>
        <w:t xml:space="preserve">/ </w:t>
      </w:r>
      <w:r w:rsidRPr="003E2C91">
        <w:rPr>
          <w:lang w:val="ru-RU"/>
        </w:rPr>
        <w:br/>
      </w:r>
      <w:r>
        <w:rPr>
          <w:rFonts w:ascii="Times New Roman" w:eastAsia="Times New Roman" w:hAnsi="Times New Roman"/>
          <w:color w:val="000000"/>
          <w:sz w:val="24"/>
        </w:rPr>
        <w:t>https</w:t>
      </w:r>
      <w:r w:rsidRPr="003E2C9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3E2C9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3E2C9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3E2C91">
        <w:rPr>
          <w:rFonts w:ascii="Times New Roman" w:eastAsia="Times New Roman" w:hAnsi="Times New Roman"/>
          <w:color w:val="000000"/>
          <w:sz w:val="24"/>
          <w:lang w:val="ru-RU"/>
        </w:rPr>
        <w:t xml:space="preserve">/ </w:t>
      </w:r>
      <w:r w:rsidRPr="003E2C91">
        <w:rPr>
          <w:lang w:val="ru-RU"/>
        </w:rPr>
        <w:br/>
      </w:r>
      <w:r>
        <w:rPr>
          <w:rFonts w:ascii="Times New Roman" w:eastAsia="Times New Roman" w:hAnsi="Times New Roman"/>
          <w:color w:val="000000"/>
          <w:sz w:val="24"/>
        </w:rPr>
        <w:t>https</w:t>
      </w:r>
      <w:r w:rsidRPr="003E2C9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foxford</w:t>
      </w:r>
      <w:proofErr w:type="spellEnd"/>
      <w:r w:rsidRPr="003E2C91">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3E2C91">
        <w:rPr>
          <w:rFonts w:ascii="Times New Roman" w:eastAsia="Times New Roman" w:hAnsi="Times New Roman"/>
          <w:color w:val="000000"/>
          <w:sz w:val="24"/>
          <w:lang w:val="ru-RU"/>
        </w:rPr>
        <w:t xml:space="preserve">/ </w:t>
      </w:r>
      <w:r w:rsidRPr="003E2C91">
        <w:rPr>
          <w:lang w:val="ru-RU"/>
        </w:rPr>
        <w:br/>
      </w:r>
      <w:proofErr w:type="spellStart"/>
      <w:r w:rsidRPr="003E2C91">
        <w:rPr>
          <w:rFonts w:ascii="Times New Roman" w:eastAsia="Times New Roman" w:hAnsi="Times New Roman"/>
          <w:color w:val="000000"/>
          <w:sz w:val="24"/>
          <w:lang w:val="ru-RU"/>
        </w:rPr>
        <w:t>Якласс</w:t>
      </w:r>
      <w:proofErr w:type="spellEnd"/>
    </w:p>
    <w:p w:rsidR="003854EF" w:rsidRPr="003E2C91" w:rsidRDefault="003854EF">
      <w:pPr>
        <w:rPr>
          <w:lang w:val="ru-RU"/>
        </w:rPr>
        <w:sectPr w:rsidR="003854EF" w:rsidRPr="003E2C91">
          <w:pgSz w:w="11900" w:h="16840"/>
          <w:pgMar w:top="298" w:right="650" w:bottom="1440" w:left="666" w:header="720" w:footer="720" w:gutter="0"/>
          <w:cols w:space="720" w:equalWidth="0">
            <w:col w:w="10584" w:space="0"/>
          </w:cols>
          <w:docGrid w:linePitch="360"/>
        </w:sectPr>
      </w:pPr>
    </w:p>
    <w:p w:rsidR="008A3EAF" w:rsidRDefault="005E03DA" w:rsidP="008A3EAF">
      <w:pPr>
        <w:autoSpaceDE w:val="0"/>
        <w:autoSpaceDN w:val="0"/>
        <w:spacing w:after="0" w:line="379" w:lineRule="auto"/>
        <w:ind w:right="432"/>
        <w:rPr>
          <w:rFonts w:ascii="Times New Roman" w:eastAsia="Times New Roman" w:hAnsi="Times New Roman"/>
          <w:b/>
          <w:color w:val="000000"/>
          <w:sz w:val="24"/>
          <w:lang w:val="ru-RU"/>
        </w:rPr>
      </w:pPr>
      <w:r w:rsidRPr="003E2C91">
        <w:rPr>
          <w:rFonts w:ascii="Times New Roman" w:eastAsia="Times New Roman" w:hAnsi="Times New Roman"/>
          <w:b/>
          <w:color w:val="000000"/>
          <w:sz w:val="24"/>
          <w:lang w:val="ru-RU"/>
        </w:rPr>
        <w:lastRenderedPageBreak/>
        <w:t xml:space="preserve">МАТЕРИАЛЬНО-ТЕХНИЧЕСКОЕ ОБЕСПЕЧЕНИЕ ОБРАЗОВАТЕЛЬНОГО ПРОЦЕССА УЧЕБНОЕ ОБОРУДОВАНИЕ </w:t>
      </w:r>
    </w:p>
    <w:p w:rsidR="008A3EAF" w:rsidRPr="008A3EAF" w:rsidRDefault="008A3EAF" w:rsidP="008A3EAF">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8A3EAF">
        <w:rPr>
          <w:rFonts w:ascii="Times New Roman" w:hAnsi="Times New Roman" w:cs="Times New Roman"/>
          <w:sz w:val="24"/>
          <w:szCs w:val="24"/>
          <w:lang w:val="ru-RU"/>
        </w:rPr>
        <w:t>Микроскоп учебный</w:t>
      </w:r>
    </w:p>
    <w:p w:rsidR="008A3EAF" w:rsidRDefault="008A3EAF" w:rsidP="008A3EAF">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8A3EAF">
        <w:rPr>
          <w:rFonts w:ascii="Times New Roman" w:hAnsi="Times New Roman" w:cs="Times New Roman"/>
          <w:sz w:val="24"/>
          <w:szCs w:val="24"/>
          <w:lang w:val="ru-RU"/>
        </w:rPr>
        <w:t>Комплект гербариев разных групп растений</w:t>
      </w:r>
    </w:p>
    <w:p w:rsidR="00A74295" w:rsidRPr="008A3EAF" w:rsidRDefault="00A74295" w:rsidP="008A3EAF">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Pr>
          <w:rFonts w:ascii="Times New Roman" w:hAnsi="Times New Roman" w:cs="Times New Roman"/>
          <w:sz w:val="24"/>
          <w:szCs w:val="24"/>
          <w:lang w:val="ru-RU"/>
        </w:rPr>
        <w:t>Влажные препараты различных животных</w:t>
      </w:r>
    </w:p>
    <w:p w:rsidR="008A3EAF" w:rsidRPr="008A3EAF" w:rsidRDefault="008A3EAF" w:rsidP="008A3EAF">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8A3EAF">
        <w:rPr>
          <w:rFonts w:ascii="Times New Roman" w:hAnsi="Times New Roman" w:cs="Times New Roman"/>
          <w:sz w:val="24"/>
          <w:szCs w:val="24"/>
          <w:lang w:val="ru-RU"/>
        </w:rPr>
        <w:t xml:space="preserve">Комплект коллекций </w:t>
      </w:r>
      <w:r w:rsidR="00E17E4E">
        <w:rPr>
          <w:rFonts w:ascii="Times New Roman" w:hAnsi="Times New Roman" w:cs="Times New Roman"/>
          <w:sz w:val="24"/>
          <w:szCs w:val="24"/>
          <w:lang w:val="ru-RU"/>
        </w:rPr>
        <w:t xml:space="preserve">насекомых </w:t>
      </w:r>
      <w:r w:rsidRPr="008A3EAF">
        <w:rPr>
          <w:rFonts w:ascii="Times New Roman" w:hAnsi="Times New Roman" w:cs="Times New Roman"/>
          <w:sz w:val="24"/>
          <w:szCs w:val="24"/>
          <w:lang w:val="ru-RU"/>
        </w:rPr>
        <w:t>по биологии</w:t>
      </w:r>
    </w:p>
    <w:p w:rsidR="008A3EAF" w:rsidRPr="008A3EAF" w:rsidRDefault="008A3EAF" w:rsidP="008A3EAF">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8A3EAF">
        <w:rPr>
          <w:rFonts w:ascii="Times New Roman" w:hAnsi="Times New Roman" w:cs="Times New Roman"/>
          <w:sz w:val="24"/>
          <w:szCs w:val="24"/>
          <w:lang w:val="ru-RU"/>
        </w:rPr>
        <w:t>Портреты биологов (</w:t>
      </w:r>
      <w:proofErr w:type="spellStart"/>
      <w:r w:rsidRPr="008A3EAF">
        <w:rPr>
          <w:rFonts w:ascii="Times New Roman" w:hAnsi="Times New Roman" w:cs="Times New Roman"/>
          <w:sz w:val="24"/>
          <w:szCs w:val="24"/>
          <w:lang w:val="ru-RU"/>
        </w:rPr>
        <w:t>компл</w:t>
      </w:r>
      <w:proofErr w:type="spellEnd"/>
      <w:r w:rsidRPr="008A3EAF">
        <w:rPr>
          <w:rFonts w:ascii="Times New Roman" w:hAnsi="Times New Roman" w:cs="Times New Roman"/>
          <w:sz w:val="24"/>
          <w:szCs w:val="24"/>
          <w:lang w:val="ru-RU"/>
        </w:rPr>
        <w:t>.)</w:t>
      </w:r>
    </w:p>
    <w:p w:rsidR="008A3EAF" w:rsidRPr="008A3EAF" w:rsidRDefault="008A3EAF" w:rsidP="008A3EAF">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8A3EAF">
        <w:rPr>
          <w:rFonts w:ascii="Times New Roman" w:hAnsi="Times New Roman" w:cs="Times New Roman"/>
          <w:sz w:val="24"/>
          <w:szCs w:val="24"/>
          <w:lang w:val="ru-RU"/>
        </w:rPr>
        <w:t>Интерактивное учебное пособие "Наглядная биология. Животные"</w:t>
      </w:r>
    </w:p>
    <w:p w:rsidR="008A3EAF" w:rsidRPr="008A3EAF" w:rsidRDefault="008A3EAF" w:rsidP="008A3EAF">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8A3EAF">
        <w:rPr>
          <w:rFonts w:ascii="Times New Roman" w:hAnsi="Times New Roman" w:cs="Times New Roman"/>
          <w:sz w:val="24"/>
          <w:szCs w:val="24"/>
          <w:lang w:val="ru-RU"/>
        </w:rPr>
        <w:t>Интерактивное учебное пособие "Наглядная биология. Растения. Грибы. Бактерии"</w:t>
      </w:r>
    </w:p>
    <w:p w:rsidR="008A3EAF" w:rsidRPr="008A3EAF" w:rsidRDefault="008A3EAF" w:rsidP="008A3EAF">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8A3EAF">
        <w:rPr>
          <w:rFonts w:ascii="Times New Roman" w:hAnsi="Times New Roman" w:cs="Times New Roman"/>
          <w:sz w:val="24"/>
          <w:szCs w:val="24"/>
          <w:lang w:val="ru-RU"/>
        </w:rPr>
        <w:t xml:space="preserve">Интерактивное учебное пособие "Наглядная биология. Химия клетки. Вещества, клетки и ткани растений" </w:t>
      </w:r>
    </w:p>
    <w:p w:rsidR="008A3EAF" w:rsidRPr="008A3EAF" w:rsidRDefault="008A3EAF" w:rsidP="008A3EAF">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8A3EAF">
        <w:rPr>
          <w:rFonts w:ascii="Times New Roman" w:hAnsi="Times New Roman" w:cs="Times New Roman"/>
          <w:sz w:val="24"/>
          <w:szCs w:val="24"/>
          <w:lang w:val="ru-RU"/>
        </w:rPr>
        <w:t>Интерактивное учебное пособие "Наглядная биология. Человек. Строение тела человека"</w:t>
      </w:r>
    </w:p>
    <w:p w:rsidR="008A3EAF" w:rsidRPr="008A3EAF" w:rsidRDefault="008A3EAF" w:rsidP="008A3EAF">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8A3EAF">
        <w:rPr>
          <w:rFonts w:ascii="Times New Roman" w:hAnsi="Times New Roman" w:cs="Times New Roman"/>
          <w:sz w:val="24"/>
          <w:szCs w:val="24"/>
          <w:lang w:val="ru-RU"/>
        </w:rPr>
        <w:t xml:space="preserve">Компьютер </w:t>
      </w:r>
    </w:p>
    <w:p w:rsidR="008A3EAF" w:rsidRPr="008A3EAF" w:rsidRDefault="008A3EAF" w:rsidP="008A3EAF">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8A3EAF">
        <w:rPr>
          <w:rFonts w:ascii="Times New Roman" w:hAnsi="Times New Roman" w:cs="Times New Roman"/>
          <w:sz w:val="24"/>
          <w:szCs w:val="24"/>
          <w:lang w:val="ru-RU"/>
        </w:rPr>
        <w:t>МФУ (</w:t>
      </w:r>
      <w:proofErr w:type="spellStart"/>
      <w:r w:rsidRPr="008A3EAF">
        <w:rPr>
          <w:rFonts w:ascii="Times New Roman" w:hAnsi="Times New Roman" w:cs="Times New Roman"/>
          <w:sz w:val="24"/>
          <w:szCs w:val="24"/>
          <w:lang w:val="ru-RU"/>
        </w:rPr>
        <w:t>Принтер+сканер+копир</w:t>
      </w:r>
      <w:proofErr w:type="spellEnd"/>
      <w:r w:rsidRPr="008A3EAF">
        <w:rPr>
          <w:rFonts w:ascii="Times New Roman" w:hAnsi="Times New Roman" w:cs="Times New Roman"/>
          <w:sz w:val="24"/>
          <w:szCs w:val="24"/>
          <w:lang w:val="ru-RU"/>
        </w:rPr>
        <w:t>)</w:t>
      </w:r>
    </w:p>
    <w:p w:rsidR="008A3EAF" w:rsidRPr="00E17E4E" w:rsidRDefault="008A3EAF" w:rsidP="008A3EAF">
      <w:pPr>
        <w:pStyle w:val="ae"/>
        <w:numPr>
          <w:ilvl w:val="0"/>
          <w:numId w:val="10"/>
        </w:numPr>
        <w:autoSpaceDE w:val="0"/>
        <w:autoSpaceDN w:val="0"/>
        <w:spacing w:after="0" w:line="240" w:lineRule="auto"/>
        <w:ind w:right="432"/>
        <w:rPr>
          <w:lang w:val="ru-RU"/>
        </w:rPr>
      </w:pPr>
      <w:r w:rsidRPr="008A3EAF">
        <w:rPr>
          <w:rFonts w:ascii="Times New Roman" w:hAnsi="Times New Roman" w:cs="Times New Roman"/>
          <w:sz w:val="24"/>
          <w:szCs w:val="24"/>
          <w:lang w:val="ru-RU"/>
        </w:rPr>
        <w:t>Интерактивн</w:t>
      </w:r>
      <w:r>
        <w:rPr>
          <w:rFonts w:ascii="Times New Roman" w:hAnsi="Times New Roman" w:cs="Times New Roman"/>
          <w:sz w:val="24"/>
          <w:szCs w:val="24"/>
          <w:lang w:val="ru-RU"/>
        </w:rPr>
        <w:t>ая</w:t>
      </w:r>
      <w:r w:rsidRPr="008A3EAF">
        <w:rPr>
          <w:rFonts w:ascii="Times New Roman" w:hAnsi="Times New Roman" w:cs="Times New Roman"/>
          <w:sz w:val="24"/>
          <w:szCs w:val="24"/>
          <w:lang w:val="ru-RU"/>
        </w:rPr>
        <w:t xml:space="preserve"> </w:t>
      </w:r>
      <w:r>
        <w:rPr>
          <w:rFonts w:ascii="Times New Roman" w:hAnsi="Times New Roman" w:cs="Times New Roman"/>
          <w:sz w:val="24"/>
          <w:szCs w:val="24"/>
          <w:lang w:val="ru-RU"/>
        </w:rPr>
        <w:t>сенсорная панель</w:t>
      </w:r>
    </w:p>
    <w:p w:rsidR="00E17E4E" w:rsidRPr="003C1626" w:rsidRDefault="00E17E4E" w:rsidP="00342DE2">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3C1626">
        <w:rPr>
          <w:rFonts w:ascii="Times New Roman" w:hAnsi="Times New Roman" w:cs="Times New Roman"/>
          <w:sz w:val="24"/>
          <w:szCs w:val="24"/>
          <w:lang w:val="ru-RU"/>
        </w:rPr>
        <w:t xml:space="preserve">Комплект таблиц «Растения. Грибы. Бактерии»:                                  </w:t>
      </w:r>
    </w:p>
    <w:p w:rsidR="00E17E4E" w:rsidRPr="003C1626" w:rsidRDefault="00E17E4E" w:rsidP="00342DE2">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3C1626">
        <w:rPr>
          <w:rFonts w:ascii="Times New Roman" w:hAnsi="Times New Roman" w:cs="Times New Roman"/>
          <w:sz w:val="24"/>
          <w:szCs w:val="24"/>
          <w:lang w:val="ru-RU"/>
        </w:rPr>
        <w:t>Цветок. Соцветия. Семя. Плод. Корень. Побег и почка.</w:t>
      </w:r>
    </w:p>
    <w:p w:rsidR="00E17E4E" w:rsidRPr="003C1626" w:rsidRDefault="00E17E4E" w:rsidP="00E17E4E">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3C1626">
        <w:rPr>
          <w:rFonts w:ascii="Times New Roman" w:hAnsi="Times New Roman" w:cs="Times New Roman"/>
          <w:sz w:val="24"/>
          <w:szCs w:val="24"/>
          <w:lang w:val="ru-RU"/>
        </w:rPr>
        <w:t>Стебель. Лист. Вегетативное размножение растений.</w:t>
      </w:r>
    </w:p>
    <w:p w:rsidR="00E17E4E" w:rsidRPr="003C1626" w:rsidRDefault="00E17E4E" w:rsidP="00E17E4E">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3C1626">
        <w:rPr>
          <w:rFonts w:ascii="Times New Roman" w:hAnsi="Times New Roman" w:cs="Times New Roman"/>
          <w:sz w:val="24"/>
          <w:szCs w:val="24"/>
          <w:lang w:val="ru-RU"/>
        </w:rPr>
        <w:t>Бактрии. Грибы. Водоросли. Лишайники. Мхи. Плауны.</w:t>
      </w:r>
    </w:p>
    <w:p w:rsidR="00E17E4E" w:rsidRPr="003C1626" w:rsidRDefault="00E17E4E" w:rsidP="00E17E4E">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3C1626">
        <w:rPr>
          <w:rFonts w:ascii="Times New Roman" w:hAnsi="Times New Roman" w:cs="Times New Roman"/>
          <w:sz w:val="24"/>
          <w:szCs w:val="24"/>
          <w:lang w:val="ru-RU"/>
        </w:rPr>
        <w:t>Хвощи. Папоротники. Голосеменные. Покрытосеменные.</w:t>
      </w:r>
    </w:p>
    <w:p w:rsidR="00E17E4E" w:rsidRPr="003C1626" w:rsidRDefault="00E17E4E" w:rsidP="007B7752">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3C1626">
        <w:rPr>
          <w:rFonts w:ascii="Times New Roman" w:hAnsi="Times New Roman" w:cs="Times New Roman"/>
          <w:sz w:val="24"/>
          <w:szCs w:val="24"/>
          <w:lang w:val="ru-RU"/>
        </w:rPr>
        <w:t xml:space="preserve">Покрытосеменные. </w:t>
      </w:r>
      <w:r w:rsidR="007B7752" w:rsidRPr="007B7752">
        <w:rPr>
          <w:rFonts w:ascii="Times New Roman" w:hAnsi="Times New Roman" w:cs="Times New Roman"/>
          <w:sz w:val="24"/>
          <w:szCs w:val="24"/>
          <w:lang w:val="ru-RU"/>
        </w:rPr>
        <w:t xml:space="preserve">Двудольные (1). </w:t>
      </w:r>
      <w:r w:rsidRPr="003C1626">
        <w:rPr>
          <w:rFonts w:ascii="Times New Roman" w:hAnsi="Times New Roman" w:cs="Times New Roman"/>
          <w:sz w:val="24"/>
          <w:szCs w:val="24"/>
          <w:lang w:val="ru-RU"/>
        </w:rPr>
        <w:t>Двудольные (2).</w:t>
      </w:r>
    </w:p>
    <w:p w:rsidR="00E17E4E" w:rsidRPr="003C1626" w:rsidRDefault="00E17E4E" w:rsidP="00E17E4E">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3C1626">
        <w:rPr>
          <w:rFonts w:ascii="Times New Roman" w:hAnsi="Times New Roman" w:cs="Times New Roman"/>
          <w:sz w:val="24"/>
          <w:szCs w:val="24"/>
          <w:lang w:val="ru-RU"/>
        </w:rPr>
        <w:t>Покрытосеменные. Однодольные.</w:t>
      </w:r>
    </w:p>
    <w:p w:rsidR="00E17E4E" w:rsidRPr="003C1626" w:rsidRDefault="00E17E4E" w:rsidP="00E17E4E">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3C1626">
        <w:rPr>
          <w:rFonts w:ascii="Times New Roman" w:hAnsi="Times New Roman" w:cs="Times New Roman"/>
          <w:sz w:val="24"/>
          <w:szCs w:val="24"/>
          <w:lang w:val="ru-RU"/>
        </w:rPr>
        <w:t xml:space="preserve">Комплект таблиц «Животные. 7 класс».                                                </w:t>
      </w:r>
    </w:p>
    <w:p w:rsidR="00E17E4E" w:rsidRPr="003C1626" w:rsidRDefault="00E17E4E" w:rsidP="00E17E4E">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3C1626">
        <w:rPr>
          <w:rFonts w:ascii="Times New Roman" w:hAnsi="Times New Roman" w:cs="Times New Roman"/>
          <w:sz w:val="24"/>
          <w:szCs w:val="24"/>
          <w:lang w:val="ru-RU"/>
        </w:rPr>
        <w:t xml:space="preserve">Простейшие или Одноклеточные. Кишечнополостные. </w:t>
      </w:r>
    </w:p>
    <w:p w:rsidR="00E17E4E" w:rsidRPr="003C1626" w:rsidRDefault="00E17E4E" w:rsidP="00E17E4E">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3C1626">
        <w:rPr>
          <w:rFonts w:ascii="Times New Roman" w:hAnsi="Times New Roman" w:cs="Times New Roman"/>
          <w:sz w:val="24"/>
          <w:szCs w:val="24"/>
          <w:lang w:val="ru-RU"/>
        </w:rPr>
        <w:t>Плоские, круглые и кольчатые черви. Моллюски.</w:t>
      </w:r>
    </w:p>
    <w:p w:rsidR="00E17E4E" w:rsidRPr="003C1626" w:rsidRDefault="00E17E4E" w:rsidP="00E17E4E">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3C1626">
        <w:rPr>
          <w:rFonts w:ascii="Times New Roman" w:hAnsi="Times New Roman" w:cs="Times New Roman"/>
          <w:sz w:val="24"/>
          <w:szCs w:val="24"/>
          <w:lang w:val="ru-RU"/>
        </w:rPr>
        <w:t>Членистоногие. Членистоногие Класс Насекомые.</w:t>
      </w:r>
    </w:p>
    <w:p w:rsidR="00E17E4E" w:rsidRPr="003C1626" w:rsidRDefault="00E17E4E" w:rsidP="00E17E4E">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3C1626">
        <w:rPr>
          <w:rFonts w:ascii="Times New Roman" w:hAnsi="Times New Roman" w:cs="Times New Roman"/>
          <w:sz w:val="24"/>
          <w:szCs w:val="24"/>
          <w:lang w:val="ru-RU"/>
        </w:rPr>
        <w:t>Рыбы. Земноводные или Амфибии. Пресмыкающиеся</w:t>
      </w:r>
    </w:p>
    <w:p w:rsidR="00E17E4E" w:rsidRPr="003C1626" w:rsidRDefault="00E17E4E" w:rsidP="00E17E4E">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3C1626">
        <w:rPr>
          <w:rFonts w:ascii="Times New Roman" w:hAnsi="Times New Roman" w:cs="Times New Roman"/>
          <w:sz w:val="24"/>
          <w:szCs w:val="24"/>
          <w:lang w:val="ru-RU"/>
        </w:rPr>
        <w:t>Или Рептилии. Птицы. Млекопитающие или Звери: особенности,</w:t>
      </w:r>
    </w:p>
    <w:p w:rsidR="00E17E4E" w:rsidRPr="003C1626" w:rsidRDefault="00E17E4E" w:rsidP="00E17E4E">
      <w:pPr>
        <w:pStyle w:val="ae"/>
        <w:numPr>
          <w:ilvl w:val="0"/>
          <w:numId w:val="10"/>
        </w:numPr>
        <w:autoSpaceDE w:val="0"/>
        <w:autoSpaceDN w:val="0"/>
        <w:spacing w:after="0" w:line="240" w:lineRule="auto"/>
        <w:ind w:right="432"/>
        <w:rPr>
          <w:rFonts w:ascii="Times New Roman" w:hAnsi="Times New Roman" w:cs="Times New Roman"/>
          <w:sz w:val="24"/>
          <w:szCs w:val="24"/>
          <w:lang w:val="ru-RU"/>
        </w:rPr>
      </w:pPr>
      <w:r w:rsidRPr="003C1626">
        <w:rPr>
          <w:rFonts w:ascii="Times New Roman" w:hAnsi="Times New Roman" w:cs="Times New Roman"/>
          <w:sz w:val="24"/>
          <w:szCs w:val="24"/>
          <w:lang w:val="ru-RU"/>
        </w:rPr>
        <w:t>Классификация. Разнообразие и значение.</w:t>
      </w:r>
    </w:p>
    <w:p w:rsidR="00BD0784" w:rsidRDefault="005E03DA" w:rsidP="00BD0784">
      <w:pPr>
        <w:autoSpaceDE w:val="0"/>
        <w:autoSpaceDN w:val="0"/>
        <w:spacing w:after="0" w:line="240" w:lineRule="auto"/>
        <w:ind w:left="360" w:right="432"/>
        <w:rPr>
          <w:rFonts w:ascii="Times New Roman" w:eastAsia="Times New Roman" w:hAnsi="Times New Roman"/>
          <w:b/>
          <w:color w:val="000000"/>
          <w:sz w:val="24"/>
          <w:lang w:val="ru-RU"/>
        </w:rPr>
      </w:pPr>
      <w:r w:rsidRPr="008A3EAF">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BD0784" w:rsidRPr="00BD0784" w:rsidRDefault="003C1626" w:rsidP="00BD0784">
      <w:pPr>
        <w:pStyle w:val="ae"/>
        <w:numPr>
          <w:ilvl w:val="0"/>
          <w:numId w:val="11"/>
        </w:numPr>
        <w:autoSpaceDE w:val="0"/>
        <w:autoSpaceDN w:val="0"/>
        <w:spacing w:after="0" w:line="240" w:lineRule="auto"/>
        <w:ind w:right="432"/>
        <w:rPr>
          <w:rFonts w:ascii="Times New Roman" w:hAnsi="Times New Roman" w:cs="Times New Roman"/>
          <w:sz w:val="24"/>
          <w:szCs w:val="24"/>
          <w:lang w:val="ru-RU"/>
        </w:rPr>
      </w:pPr>
      <w:r>
        <w:rPr>
          <w:rFonts w:ascii="Times New Roman" w:hAnsi="Times New Roman" w:cs="Times New Roman"/>
          <w:sz w:val="24"/>
          <w:szCs w:val="24"/>
          <w:lang w:val="ru-RU"/>
        </w:rPr>
        <w:t xml:space="preserve">Палочка стеклянная </w:t>
      </w:r>
    </w:p>
    <w:p w:rsidR="00BD0784" w:rsidRDefault="00BD0784" w:rsidP="00BD0784">
      <w:pPr>
        <w:pStyle w:val="ae"/>
        <w:numPr>
          <w:ilvl w:val="0"/>
          <w:numId w:val="11"/>
        </w:numPr>
        <w:autoSpaceDE w:val="0"/>
        <w:autoSpaceDN w:val="0"/>
        <w:spacing w:after="0" w:line="240" w:lineRule="auto"/>
        <w:ind w:right="432"/>
        <w:rPr>
          <w:rFonts w:ascii="Times New Roman" w:hAnsi="Times New Roman" w:cs="Times New Roman"/>
          <w:sz w:val="24"/>
          <w:szCs w:val="24"/>
          <w:lang w:val="ru-RU"/>
        </w:rPr>
      </w:pPr>
      <w:r w:rsidRPr="00BD0784">
        <w:rPr>
          <w:rFonts w:ascii="Times New Roman" w:hAnsi="Times New Roman" w:cs="Times New Roman"/>
          <w:sz w:val="24"/>
          <w:szCs w:val="24"/>
          <w:lang w:val="ru-RU"/>
        </w:rPr>
        <w:t>Зажим пробирочный</w:t>
      </w:r>
    </w:p>
    <w:p w:rsidR="00E17E4E" w:rsidRPr="00E17E4E" w:rsidRDefault="00E17E4E" w:rsidP="00E17E4E">
      <w:pPr>
        <w:pStyle w:val="ae"/>
        <w:numPr>
          <w:ilvl w:val="0"/>
          <w:numId w:val="11"/>
        </w:numPr>
        <w:autoSpaceDE w:val="0"/>
        <w:autoSpaceDN w:val="0"/>
        <w:spacing w:after="0" w:line="240" w:lineRule="auto"/>
        <w:ind w:right="432"/>
        <w:rPr>
          <w:rFonts w:ascii="Times New Roman" w:hAnsi="Times New Roman" w:cs="Times New Roman"/>
          <w:sz w:val="24"/>
          <w:szCs w:val="24"/>
          <w:lang w:val="ru-RU"/>
        </w:rPr>
      </w:pPr>
      <w:r w:rsidRPr="00E17E4E">
        <w:rPr>
          <w:rFonts w:ascii="Times New Roman" w:hAnsi="Times New Roman" w:cs="Times New Roman"/>
          <w:sz w:val="24"/>
          <w:szCs w:val="24"/>
          <w:lang w:val="ru-RU"/>
        </w:rPr>
        <w:t>Спиртовка лабораторная</w:t>
      </w:r>
    </w:p>
    <w:p w:rsidR="00BD0784" w:rsidRPr="00BD0784" w:rsidRDefault="00BD0784" w:rsidP="00BD0784">
      <w:pPr>
        <w:pStyle w:val="ae"/>
        <w:numPr>
          <w:ilvl w:val="0"/>
          <w:numId w:val="11"/>
        </w:numPr>
        <w:autoSpaceDE w:val="0"/>
        <w:autoSpaceDN w:val="0"/>
        <w:spacing w:after="0" w:line="240" w:lineRule="auto"/>
        <w:ind w:right="432"/>
        <w:rPr>
          <w:rFonts w:ascii="Times New Roman" w:hAnsi="Times New Roman" w:cs="Times New Roman"/>
          <w:sz w:val="24"/>
          <w:szCs w:val="24"/>
          <w:lang w:val="ru-RU"/>
        </w:rPr>
      </w:pPr>
      <w:r w:rsidRPr="00BD0784">
        <w:rPr>
          <w:rFonts w:ascii="Times New Roman" w:hAnsi="Times New Roman" w:cs="Times New Roman"/>
          <w:sz w:val="24"/>
          <w:szCs w:val="24"/>
          <w:lang w:val="ru-RU"/>
        </w:rPr>
        <w:t>Штатив для пробирок пластиковый</w:t>
      </w:r>
    </w:p>
    <w:p w:rsidR="00BD0784" w:rsidRPr="00BD0784" w:rsidRDefault="00BD0784" w:rsidP="00BD0784">
      <w:pPr>
        <w:pStyle w:val="ae"/>
        <w:numPr>
          <w:ilvl w:val="0"/>
          <w:numId w:val="11"/>
        </w:numPr>
        <w:autoSpaceDE w:val="0"/>
        <w:autoSpaceDN w:val="0"/>
        <w:spacing w:after="0" w:line="240" w:lineRule="auto"/>
        <w:ind w:right="432"/>
        <w:rPr>
          <w:rFonts w:ascii="Times New Roman" w:hAnsi="Times New Roman" w:cs="Times New Roman"/>
          <w:sz w:val="24"/>
          <w:szCs w:val="24"/>
          <w:lang w:val="ru-RU"/>
        </w:rPr>
      </w:pPr>
      <w:r w:rsidRPr="00BD0784">
        <w:rPr>
          <w:rFonts w:ascii="Times New Roman" w:hAnsi="Times New Roman" w:cs="Times New Roman"/>
          <w:sz w:val="24"/>
          <w:szCs w:val="24"/>
          <w:lang w:val="ru-RU"/>
        </w:rPr>
        <w:t>Воронка лабораторная</w:t>
      </w:r>
    </w:p>
    <w:p w:rsidR="00BD0784" w:rsidRPr="00BD0784" w:rsidRDefault="00BD0784" w:rsidP="00BD0784">
      <w:pPr>
        <w:pStyle w:val="ae"/>
        <w:numPr>
          <w:ilvl w:val="0"/>
          <w:numId w:val="11"/>
        </w:numPr>
        <w:autoSpaceDE w:val="0"/>
        <w:autoSpaceDN w:val="0"/>
        <w:spacing w:after="0" w:line="240" w:lineRule="auto"/>
        <w:ind w:right="432"/>
        <w:rPr>
          <w:rFonts w:ascii="Times New Roman" w:hAnsi="Times New Roman" w:cs="Times New Roman"/>
          <w:sz w:val="24"/>
          <w:szCs w:val="24"/>
          <w:lang w:val="ru-RU"/>
        </w:rPr>
      </w:pPr>
      <w:r w:rsidRPr="00BD0784">
        <w:rPr>
          <w:rFonts w:ascii="Times New Roman" w:hAnsi="Times New Roman" w:cs="Times New Roman"/>
          <w:sz w:val="24"/>
          <w:szCs w:val="24"/>
          <w:lang w:val="ru-RU"/>
        </w:rPr>
        <w:t>Колба коническая</w:t>
      </w:r>
    </w:p>
    <w:p w:rsidR="00BD0784" w:rsidRPr="00BD0784" w:rsidRDefault="00BD0784" w:rsidP="00BD0784">
      <w:pPr>
        <w:pStyle w:val="ae"/>
        <w:numPr>
          <w:ilvl w:val="0"/>
          <w:numId w:val="11"/>
        </w:numPr>
        <w:autoSpaceDE w:val="0"/>
        <w:autoSpaceDN w:val="0"/>
        <w:spacing w:after="0" w:line="240" w:lineRule="auto"/>
        <w:ind w:right="432"/>
        <w:rPr>
          <w:rFonts w:ascii="Times New Roman" w:hAnsi="Times New Roman" w:cs="Times New Roman"/>
          <w:sz w:val="24"/>
          <w:szCs w:val="24"/>
          <w:lang w:val="ru-RU"/>
        </w:rPr>
      </w:pPr>
      <w:r w:rsidRPr="00BD0784">
        <w:rPr>
          <w:rFonts w:ascii="Times New Roman" w:hAnsi="Times New Roman" w:cs="Times New Roman"/>
          <w:sz w:val="24"/>
          <w:szCs w:val="24"/>
          <w:lang w:val="ru-RU"/>
        </w:rPr>
        <w:t>Пробирки</w:t>
      </w:r>
      <w:r w:rsidR="00A6665E">
        <w:rPr>
          <w:rFonts w:ascii="Times New Roman" w:hAnsi="Times New Roman" w:cs="Times New Roman"/>
          <w:sz w:val="24"/>
          <w:szCs w:val="24"/>
          <w:lang w:val="ru-RU"/>
        </w:rPr>
        <w:t xml:space="preserve"> ПБ </w:t>
      </w:r>
    </w:p>
    <w:p w:rsidR="00BD0784" w:rsidRPr="00BD0784" w:rsidRDefault="00BD0784" w:rsidP="00BD0784">
      <w:pPr>
        <w:pStyle w:val="ae"/>
        <w:numPr>
          <w:ilvl w:val="0"/>
          <w:numId w:val="11"/>
        </w:numPr>
        <w:autoSpaceDE w:val="0"/>
        <w:autoSpaceDN w:val="0"/>
        <w:spacing w:after="0" w:line="240" w:lineRule="auto"/>
        <w:ind w:right="432"/>
        <w:rPr>
          <w:rFonts w:ascii="Times New Roman" w:hAnsi="Times New Roman" w:cs="Times New Roman"/>
          <w:sz w:val="24"/>
          <w:szCs w:val="24"/>
          <w:lang w:val="ru-RU"/>
        </w:rPr>
      </w:pPr>
      <w:r w:rsidRPr="00BD0784">
        <w:rPr>
          <w:rFonts w:ascii="Times New Roman" w:hAnsi="Times New Roman" w:cs="Times New Roman"/>
          <w:sz w:val="24"/>
          <w:szCs w:val="24"/>
          <w:lang w:val="ru-RU"/>
        </w:rPr>
        <w:t>Стакан стеклянный</w:t>
      </w:r>
    </w:p>
    <w:p w:rsidR="00BD0784" w:rsidRPr="00BD0784" w:rsidRDefault="00BD0784" w:rsidP="00BD0784">
      <w:pPr>
        <w:pStyle w:val="ae"/>
        <w:numPr>
          <w:ilvl w:val="0"/>
          <w:numId w:val="11"/>
        </w:numPr>
        <w:autoSpaceDE w:val="0"/>
        <w:autoSpaceDN w:val="0"/>
        <w:spacing w:after="0" w:line="240" w:lineRule="auto"/>
        <w:ind w:right="432"/>
        <w:rPr>
          <w:rFonts w:ascii="Times New Roman" w:hAnsi="Times New Roman" w:cs="Times New Roman"/>
          <w:sz w:val="24"/>
          <w:szCs w:val="24"/>
          <w:lang w:val="ru-RU"/>
        </w:rPr>
      </w:pPr>
      <w:r w:rsidRPr="00BD0784">
        <w:rPr>
          <w:rFonts w:ascii="Times New Roman" w:hAnsi="Times New Roman" w:cs="Times New Roman"/>
          <w:sz w:val="24"/>
          <w:szCs w:val="24"/>
          <w:lang w:val="ru-RU"/>
        </w:rPr>
        <w:t>Ступка фарфоровая</w:t>
      </w:r>
    </w:p>
    <w:p w:rsidR="00BD0784" w:rsidRPr="00BD0784" w:rsidRDefault="00BD0784" w:rsidP="00BD0784">
      <w:pPr>
        <w:pStyle w:val="ae"/>
        <w:numPr>
          <w:ilvl w:val="0"/>
          <w:numId w:val="11"/>
        </w:numPr>
        <w:autoSpaceDE w:val="0"/>
        <w:autoSpaceDN w:val="0"/>
        <w:spacing w:after="0" w:line="240" w:lineRule="auto"/>
        <w:ind w:right="432"/>
        <w:rPr>
          <w:rFonts w:ascii="Times New Roman" w:hAnsi="Times New Roman" w:cs="Times New Roman"/>
          <w:sz w:val="24"/>
          <w:szCs w:val="24"/>
          <w:lang w:val="ru-RU"/>
        </w:rPr>
      </w:pPr>
      <w:r w:rsidRPr="00BD0784">
        <w:rPr>
          <w:rFonts w:ascii="Times New Roman" w:hAnsi="Times New Roman" w:cs="Times New Roman"/>
          <w:sz w:val="24"/>
          <w:szCs w:val="24"/>
          <w:lang w:val="ru-RU"/>
        </w:rPr>
        <w:t>Цилиндр мерный с носиком</w:t>
      </w:r>
    </w:p>
    <w:p w:rsidR="00BD0784" w:rsidRPr="00A6665E" w:rsidRDefault="00BD0784" w:rsidP="00A6665E">
      <w:pPr>
        <w:pStyle w:val="ae"/>
        <w:numPr>
          <w:ilvl w:val="0"/>
          <w:numId w:val="11"/>
        </w:numPr>
        <w:autoSpaceDE w:val="0"/>
        <w:autoSpaceDN w:val="0"/>
        <w:spacing w:after="0" w:line="240" w:lineRule="auto"/>
        <w:ind w:right="432"/>
        <w:rPr>
          <w:rFonts w:ascii="Times New Roman" w:hAnsi="Times New Roman" w:cs="Times New Roman"/>
          <w:sz w:val="24"/>
          <w:szCs w:val="24"/>
          <w:lang w:val="ru-RU"/>
        </w:rPr>
      </w:pPr>
      <w:r w:rsidRPr="00BD0784">
        <w:rPr>
          <w:rFonts w:ascii="Times New Roman" w:hAnsi="Times New Roman" w:cs="Times New Roman"/>
          <w:sz w:val="24"/>
          <w:szCs w:val="24"/>
          <w:lang w:val="ru-RU"/>
        </w:rPr>
        <w:t>Комплект микропрепаратов по ботанике, зоологии, анатомии человека и общей биологии</w:t>
      </w:r>
    </w:p>
    <w:p w:rsidR="005E03DA" w:rsidRPr="00737F38" w:rsidRDefault="00BD0784" w:rsidP="00342DE2">
      <w:pPr>
        <w:pStyle w:val="ae"/>
        <w:numPr>
          <w:ilvl w:val="0"/>
          <w:numId w:val="11"/>
        </w:numPr>
        <w:autoSpaceDE w:val="0"/>
        <w:autoSpaceDN w:val="0"/>
        <w:spacing w:after="0" w:line="240" w:lineRule="auto"/>
        <w:ind w:right="432"/>
        <w:rPr>
          <w:lang w:val="ru-RU"/>
        </w:rPr>
      </w:pPr>
      <w:r w:rsidRPr="00737F38">
        <w:rPr>
          <w:rFonts w:ascii="Times New Roman" w:hAnsi="Times New Roman" w:cs="Times New Roman"/>
          <w:sz w:val="24"/>
          <w:szCs w:val="24"/>
          <w:lang w:val="ru-RU"/>
        </w:rPr>
        <w:t>Набор для микроскопа по биологии (лоток)</w:t>
      </w:r>
    </w:p>
    <w:sectPr w:rsidR="005E03DA" w:rsidRPr="00737F38"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5A96681"/>
    <w:multiLevelType w:val="hybridMultilevel"/>
    <w:tmpl w:val="74E27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0F4513"/>
    <w:multiLevelType w:val="hybridMultilevel"/>
    <w:tmpl w:val="702245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47730"/>
    <w:rsid w:val="00034616"/>
    <w:rsid w:val="0006063C"/>
    <w:rsid w:val="0015074B"/>
    <w:rsid w:val="00192AC0"/>
    <w:rsid w:val="0021704D"/>
    <w:rsid w:val="0029639D"/>
    <w:rsid w:val="00326F90"/>
    <w:rsid w:val="00342DE2"/>
    <w:rsid w:val="003854EF"/>
    <w:rsid w:val="003B26E3"/>
    <w:rsid w:val="003C1626"/>
    <w:rsid w:val="003D1145"/>
    <w:rsid w:val="003E2C91"/>
    <w:rsid w:val="005E03DA"/>
    <w:rsid w:val="0070049A"/>
    <w:rsid w:val="00737F38"/>
    <w:rsid w:val="007773F4"/>
    <w:rsid w:val="007B7752"/>
    <w:rsid w:val="007C4DB6"/>
    <w:rsid w:val="00810C7B"/>
    <w:rsid w:val="00862854"/>
    <w:rsid w:val="008A3EAF"/>
    <w:rsid w:val="008E1243"/>
    <w:rsid w:val="009E1466"/>
    <w:rsid w:val="009E5B0E"/>
    <w:rsid w:val="00A6665E"/>
    <w:rsid w:val="00A74295"/>
    <w:rsid w:val="00AA1D8D"/>
    <w:rsid w:val="00B0495A"/>
    <w:rsid w:val="00B47730"/>
    <w:rsid w:val="00BD0784"/>
    <w:rsid w:val="00C21052"/>
    <w:rsid w:val="00CB0664"/>
    <w:rsid w:val="00DC2BB6"/>
    <w:rsid w:val="00E17E4E"/>
    <w:rsid w:val="00E509CA"/>
    <w:rsid w:val="00EF4A6C"/>
    <w:rsid w:val="00F75AE2"/>
    <w:rsid w:val="00FC6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54F2857-14BC-4C90-AD5F-07EC9659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E1243"/>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E1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75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D5647-F51A-4360-9574-FE77FAB1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5255</Words>
  <Characters>29955</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Учитель</cp:lastModifiedBy>
  <cp:revision>5</cp:revision>
  <dcterms:created xsi:type="dcterms:W3CDTF">2022-09-11T10:43:00Z</dcterms:created>
  <dcterms:modified xsi:type="dcterms:W3CDTF">2022-11-03T04:22:00Z</dcterms:modified>
  <cp:category/>
</cp:coreProperties>
</file>