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0D" w:rsidRPr="00997601" w:rsidRDefault="0069760D">
      <w:pPr>
        <w:autoSpaceDE w:val="0"/>
        <w:autoSpaceDN w:val="0"/>
        <w:spacing w:after="78" w:line="220" w:lineRule="exact"/>
        <w:rPr>
          <w:rFonts w:ascii="Times New Roman" w:hAnsi="Times New Roman" w:cs="Times New Roman"/>
        </w:rPr>
      </w:pPr>
    </w:p>
    <w:p w:rsidR="007E33FA" w:rsidRDefault="007E33FA" w:rsidP="007E33FA">
      <w:pPr>
        <w:spacing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997601" w:rsidRPr="00997601" w:rsidRDefault="00997601" w:rsidP="00997601">
      <w:pPr>
        <w:pStyle w:val="af"/>
        <w:rPr>
          <w:rFonts w:ascii="Times New Roman" w:hAnsi="Times New Roman" w:cs="Times New Roman"/>
          <w:sz w:val="26"/>
          <w:lang w:val="ru-RU"/>
        </w:rPr>
      </w:pP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Рабочая программа по физической культуре для 5 класса разработана в соответствии с нормативными правовыми актами и методическими документами:</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основной образовательной программы основного общего образования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учебником: Физическая культура. 5-7 класс: учеб. для общеобразоват. организаций / М.Я.Виленский, И.М.Туревский, Т.Ю. Торочкова и др - 6-е изд. - М.: Просвещение, 2017;</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локального акта школы «Положение о рабочей программе учебного предмета, курса, дисциплины (модуля) в муниципальном бюджетном общеобразовательном учреждении «Излучинская общеобразовательная средняя школа № 1  с углубленным изучением отдельных предметов».</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Рабочая программа по физической культуре для 5 классов составлена</w:t>
      </w:r>
      <w:r w:rsidR="00083169">
        <w:rPr>
          <w:rFonts w:ascii="Times New Roman" w:eastAsia="Times New Roman" w:hAnsi="Times New Roman" w:cs="Times New Roman"/>
          <w:color w:val="000000"/>
          <w:sz w:val="24"/>
          <w:lang w:val="ru-RU"/>
        </w:rPr>
        <w:t xml:space="preserve"> с использованием конструктора</w:t>
      </w:r>
      <w:r w:rsidRPr="00997601">
        <w:rPr>
          <w:rFonts w:ascii="Times New Roman" w:eastAsia="Times New Roman" w:hAnsi="Times New Roman" w:cs="Times New Roman"/>
          <w:color w:val="000000"/>
          <w:sz w:val="24"/>
          <w:lang w:val="ru-RU"/>
        </w:rPr>
        <w:t xml:space="preserve"> на основе</w:t>
      </w:r>
      <w:r w:rsidR="00604F2B">
        <w:rPr>
          <w:rFonts w:ascii="Times New Roman" w:eastAsia="Times New Roman" w:hAnsi="Times New Roman" w:cs="Times New Roman"/>
          <w:color w:val="000000"/>
          <w:sz w:val="24"/>
          <w:lang w:val="ru-RU"/>
        </w:rPr>
        <w:t xml:space="preserve"> Примерной рабочей </w:t>
      </w:r>
      <w:r w:rsidRPr="00997601">
        <w:rPr>
          <w:rFonts w:ascii="Times New Roman" w:eastAsia="Times New Roman" w:hAnsi="Times New Roman" w:cs="Times New Roman"/>
          <w:color w:val="000000"/>
          <w:sz w:val="24"/>
          <w:lang w:val="ru-RU"/>
        </w:rPr>
        <w:t xml:space="preserve">программы </w:t>
      </w:r>
      <w:r w:rsidR="00604F2B">
        <w:rPr>
          <w:rFonts w:ascii="Times New Roman" w:eastAsia="Times New Roman" w:hAnsi="Times New Roman" w:cs="Times New Roman"/>
          <w:color w:val="000000"/>
          <w:sz w:val="24"/>
          <w:lang w:val="ru-RU"/>
        </w:rPr>
        <w:t xml:space="preserve">основного общего образования </w:t>
      </w:r>
      <w:r w:rsidRPr="00997601">
        <w:rPr>
          <w:rFonts w:ascii="Times New Roman" w:eastAsia="Times New Roman" w:hAnsi="Times New Roman" w:cs="Times New Roman"/>
          <w:color w:val="000000"/>
          <w:sz w:val="24"/>
          <w:lang w:val="ru-RU"/>
        </w:rPr>
        <w:t>«</w:t>
      </w:r>
      <w:r w:rsidR="00604F2B">
        <w:rPr>
          <w:rFonts w:ascii="Times New Roman" w:eastAsia="Times New Roman" w:hAnsi="Times New Roman" w:cs="Times New Roman"/>
          <w:color w:val="000000"/>
          <w:sz w:val="24"/>
          <w:lang w:val="ru-RU"/>
        </w:rPr>
        <w:t>Физическая культура (для 5-9 классов образовательных организаций)» Министерство просвещения</w:t>
      </w:r>
      <w:r w:rsidR="006A5471">
        <w:rPr>
          <w:rFonts w:ascii="Times New Roman" w:eastAsia="Times New Roman" w:hAnsi="Times New Roman" w:cs="Times New Roman"/>
          <w:color w:val="000000"/>
          <w:sz w:val="24"/>
          <w:lang w:val="ru-RU"/>
        </w:rPr>
        <w:t xml:space="preserve">, </w:t>
      </w:r>
      <w:r w:rsidR="00604F2B">
        <w:rPr>
          <w:rFonts w:ascii="Times New Roman" w:eastAsia="Times New Roman" w:hAnsi="Times New Roman" w:cs="Times New Roman"/>
          <w:color w:val="000000"/>
          <w:sz w:val="24"/>
          <w:lang w:val="ru-RU"/>
        </w:rPr>
        <w:t>Институт стратегии развития образованияРоссийской Академии образования, Москва 2021 год</w:t>
      </w:r>
      <w:r w:rsidRPr="00997601">
        <w:rPr>
          <w:rFonts w:ascii="Times New Roman" w:eastAsia="Times New Roman" w:hAnsi="Times New Roman" w:cs="Times New Roman"/>
          <w:color w:val="000000"/>
          <w:sz w:val="24"/>
          <w:lang w:val="ru-RU"/>
        </w:rPr>
        <w:t>.</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На изучение физической культуры в 5 классе отводится 102 учебных часов (3 часа в неделю).</w:t>
      </w:r>
    </w:p>
    <w:p w:rsidR="00997601" w:rsidRPr="00997601" w:rsidRDefault="00997601" w:rsidP="00604F2B">
      <w:pPr>
        <w:autoSpaceDE w:val="0"/>
        <w:autoSpaceDN w:val="0"/>
        <w:spacing w:after="0" w:line="286"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Учебный предмет «Физическая культура» входит в образовательную область «Физическая культура».</w:t>
      </w:r>
    </w:p>
    <w:p w:rsidR="0069760D" w:rsidRPr="00997601" w:rsidRDefault="006A1084" w:rsidP="000372CF">
      <w:pPr>
        <w:autoSpaceDE w:val="0"/>
        <w:autoSpaceDN w:val="0"/>
        <w:spacing w:after="0" w:line="230" w:lineRule="auto"/>
        <w:ind w:firstLine="720"/>
        <w:jc w:val="center"/>
        <w:rPr>
          <w:rFonts w:ascii="Times New Roman" w:hAnsi="Times New Roman" w:cs="Times New Roman"/>
          <w:lang w:val="ru-RU"/>
        </w:rPr>
      </w:pPr>
      <w:r w:rsidRPr="00997601">
        <w:rPr>
          <w:rFonts w:ascii="Times New Roman" w:eastAsia="Times New Roman" w:hAnsi="Times New Roman" w:cs="Times New Roman"/>
          <w:b/>
          <w:color w:val="000000"/>
          <w:sz w:val="24"/>
          <w:lang w:val="ru-RU"/>
        </w:rPr>
        <w:t>ПОЯСНИТЕЛЬНАЯ ЗАПИСКА</w:t>
      </w:r>
    </w:p>
    <w:p w:rsidR="0069760D" w:rsidRPr="00997601" w:rsidRDefault="006A1084" w:rsidP="000372CF">
      <w:pPr>
        <w:autoSpaceDE w:val="0"/>
        <w:autoSpaceDN w:val="0"/>
        <w:spacing w:before="346"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ОБЩАЯ ХАРАКТЕРИСТИКА УЧЕБНОГО ПРЕДМЕТА «ФИЗИЧЕСКАЯ КУЛЬТУРА»</w:t>
      </w:r>
    </w:p>
    <w:p w:rsidR="0069760D" w:rsidRPr="00997601" w:rsidRDefault="006A1084" w:rsidP="000372CF">
      <w:pPr>
        <w:autoSpaceDE w:val="0"/>
        <w:autoSpaceDN w:val="0"/>
        <w:spacing w:before="190" w:after="0" w:line="286"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69760D" w:rsidRPr="00997601" w:rsidRDefault="006A1084" w:rsidP="000372CF">
      <w:pPr>
        <w:autoSpaceDE w:val="0"/>
        <w:autoSpaceDN w:val="0"/>
        <w:spacing w:before="72" w:after="0"/>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69760D" w:rsidRPr="00997601" w:rsidRDefault="006A1084" w:rsidP="000372CF">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69760D" w:rsidRPr="00997601" w:rsidRDefault="006A1084" w:rsidP="000372CF">
      <w:pPr>
        <w:autoSpaceDE w:val="0"/>
        <w:autoSpaceDN w:val="0"/>
        <w:spacing w:before="190"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ЦЕЛИ ИЗУЧЕНИЯ УЧЕБНОГО ПРЕДМЕТА «ФИЗИЧЕСКАЯ КУЛЬТУРА»</w:t>
      </w:r>
    </w:p>
    <w:p w:rsidR="0069760D" w:rsidRPr="00997601" w:rsidRDefault="006A1084" w:rsidP="000372CF">
      <w:pPr>
        <w:autoSpaceDE w:val="0"/>
        <w:autoSpaceDN w:val="0"/>
        <w:spacing w:before="190" w:after="0" w:line="286"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Общей целью школьного образования по физической культуре является формирование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w:t>
      </w:r>
      <w:r w:rsidRPr="00997601">
        <w:rPr>
          <w:rFonts w:ascii="Times New Roman" w:eastAsia="Times New Roman" w:hAnsi="Times New Roman" w:cs="Times New Roman"/>
          <w:color w:val="000000"/>
          <w:sz w:val="24"/>
          <w:lang w:val="ru-RU"/>
        </w:rPr>
        <w:lastRenderedPageBreak/>
        <w:t xml:space="preserve">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69760D" w:rsidRPr="00997601" w:rsidRDefault="006A1084" w:rsidP="000372CF">
      <w:pPr>
        <w:autoSpaceDE w:val="0"/>
        <w:autoSpaceDN w:val="0"/>
        <w:spacing w:before="70" w:after="0" w:line="283"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уменийворганизации самостоятельных форм занятий оздоровительной, спортивной и прикладно-</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ориентированной физической культурой, возможностью познания своих физических спос</w:t>
      </w:r>
      <w:r w:rsidR="001F2865">
        <w:rPr>
          <w:rFonts w:ascii="Times New Roman" w:eastAsia="Times New Roman" w:hAnsi="Times New Roman" w:cs="Times New Roman"/>
          <w:color w:val="000000"/>
          <w:sz w:val="24"/>
          <w:lang w:val="ru-RU"/>
        </w:rPr>
        <w:t>о</w:t>
      </w:r>
      <w:r w:rsidRPr="00997601">
        <w:rPr>
          <w:rFonts w:ascii="Times New Roman" w:eastAsia="Times New Roman" w:hAnsi="Times New Roman" w:cs="Times New Roman"/>
          <w:color w:val="000000"/>
          <w:sz w:val="24"/>
          <w:lang w:val="ru-RU"/>
        </w:rPr>
        <w:t>бностей и их целенаправленного развития.</w:t>
      </w:r>
    </w:p>
    <w:p w:rsidR="0069760D" w:rsidRPr="00997601" w:rsidRDefault="006A1084" w:rsidP="000372CF">
      <w:pPr>
        <w:autoSpaceDE w:val="0"/>
        <w:autoSpaceDN w:val="0"/>
        <w:spacing w:before="70"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9760D" w:rsidRPr="00997601" w:rsidRDefault="006A1084" w:rsidP="000372CF">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rsidR="0069760D" w:rsidRPr="00997601" w:rsidRDefault="006A1084" w:rsidP="000372CF">
      <w:pPr>
        <w:autoSpaceDE w:val="0"/>
        <w:autoSpaceDN w:val="0"/>
        <w:spacing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9760D" w:rsidRPr="00997601" w:rsidRDefault="006A1084" w:rsidP="000372CF">
      <w:pPr>
        <w:autoSpaceDE w:val="0"/>
        <w:autoSpaceDN w:val="0"/>
        <w:spacing w:before="70"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69760D" w:rsidRPr="00997601" w:rsidRDefault="006A1084" w:rsidP="000372CF">
      <w:pPr>
        <w:autoSpaceDE w:val="0"/>
        <w:autoSpaceDN w:val="0"/>
        <w:spacing w:before="70"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Инвариантные модули</w:t>
      </w:r>
      <w:r w:rsidRPr="00997601">
        <w:rPr>
          <w:rFonts w:ascii="Times New Roman" w:eastAsia="Times New Roman" w:hAnsi="Times New Roman" w:cs="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подготовленность учащихся, освоение ими технических действий и физических упражнений, содействующих обогащению двигательного опыта.</w:t>
      </w:r>
    </w:p>
    <w:p w:rsidR="0069760D" w:rsidRPr="00997601" w:rsidRDefault="006A1084" w:rsidP="000372CF">
      <w:pPr>
        <w:autoSpaceDE w:val="0"/>
        <w:autoSpaceDN w:val="0"/>
        <w:spacing w:before="72" w:after="0" w:line="283"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Вариативные модули</w:t>
      </w:r>
      <w:r w:rsidRPr="00997601">
        <w:rPr>
          <w:rFonts w:ascii="Times New Roman" w:eastAsia="Times New Roman" w:hAnsi="Times New Roman" w:cs="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9760D" w:rsidRPr="00997601" w:rsidRDefault="006A1084" w:rsidP="000372CF">
      <w:pPr>
        <w:autoSpaceDE w:val="0"/>
        <w:autoSpaceDN w:val="0"/>
        <w:spacing w:before="70"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69760D" w:rsidRPr="00997601" w:rsidRDefault="006A1084" w:rsidP="000372CF">
      <w:pPr>
        <w:autoSpaceDE w:val="0"/>
        <w:autoSpaceDN w:val="0"/>
        <w:spacing w:before="70"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lastRenderedPageBreak/>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69760D" w:rsidRPr="00997601" w:rsidRDefault="006A1084" w:rsidP="000372CF">
      <w:pPr>
        <w:autoSpaceDE w:val="0"/>
        <w:autoSpaceDN w:val="0"/>
        <w:spacing w:before="70"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69760D" w:rsidRPr="00997601" w:rsidRDefault="006A1084" w:rsidP="000372CF">
      <w:pPr>
        <w:autoSpaceDE w:val="0"/>
        <w:autoSpaceDN w:val="0"/>
        <w:spacing w:before="192"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МЕСТО УЧЕБНОГО ПРЕДМЕТА «ФИЗИЧЕСКАЯ КУЛЬТУРА» В УЧЕБНОМ ПЛАНЕ</w:t>
      </w:r>
    </w:p>
    <w:p w:rsidR="0069760D" w:rsidRPr="00997601" w:rsidRDefault="006A1084" w:rsidP="006A5471">
      <w:pPr>
        <w:autoSpaceDE w:val="0"/>
        <w:autoSpaceDN w:val="0"/>
        <w:spacing w:before="190" w:after="0" w:line="230" w:lineRule="auto"/>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В 5 классе на изучение предмета отводится 3 часа в неделю, суммарно 102 часа. </w:t>
      </w:r>
    </w:p>
    <w:p w:rsidR="0069760D" w:rsidRPr="00997601" w:rsidRDefault="006A1084" w:rsidP="000372CF">
      <w:pPr>
        <w:autoSpaceDE w:val="0"/>
        <w:autoSpaceDN w:val="0"/>
        <w:spacing w:before="70"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69760D" w:rsidRPr="00997601" w:rsidRDefault="006A1084" w:rsidP="000372CF">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69760D" w:rsidRPr="00997601" w:rsidRDefault="0069760D" w:rsidP="000372CF">
      <w:pPr>
        <w:autoSpaceDE w:val="0"/>
        <w:autoSpaceDN w:val="0"/>
        <w:spacing w:after="78" w:line="220" w:lineRule="exact"/>
        <w:ind w:firstLine="720"/>
        <w:jc w:val="both"/>
        <w:rPr>
          <w:rFonts w:ascii="Times New Roman" w:hAnsi="Times New Roman" w:cs="Times New Roman"/>
          <w:lang w:val="ru-RU"/>
        </w:rPr>
      </w:pPr>
    </w:p>
    <w:p w:rsidR="0069760D" w:rsidRPr="00997601" w:rsidRDefault="006A1084" w:rsidP="000372CF">
      <w:pPr>
        <w:autoSpaceDE w:val="0"/>
        <w:autoSpaceDN w:val="0"/>
        <w:spacing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 xml:space="preserve">СОДЕРЖАНИЕ УЧЕБНОГО ПРЕДМЕТА </w:t>
      </w:r>
    </w:p>
    <w:p w:rsidR="0069760D" w:rsidRPr="00997601" w:rsidRDefault="006A1084" w:rsidP="000372CF">
      <w:pPr>
        <w:autoSpaceDE w:val="0"/>
        <w:autoSpaceDN w:val="0"/>
        <w:spacing w:before="346"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Знания о физической культуре</w:t>
      </w:r>
      <w:r w:rsidRPr="00997601">
        <w:rPr>
          <w:rFonts w:ascii="Times New Roman" w:eastAsia="Times New Roman" w:hAnsi="Times New Roman" w:cs="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69760D" w:rsidRPr="00997601" w:rsidRDefault="006A1084" w:rsidP="000372CF">
      <w:pPr>
        <w:tabs>
          <w:tab w:val="left" w:pos="180"/>
        </w:tabs>
        <w:autoSpaceDE w:val="0"/>
        <w:autoSpaceDN w:val="0"/>
        <w:spacing w:before="70" w:after="0" w:line="262"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9760D" w:rsidRPr="00997601" w:rsidRDefault="006A1084" w:rsidP="000372CF">
      <w:pPr>
        <w:tabs>
          <w:tab w:val="left" w:pos="180"/>
        </w:tabs>
        <w:autoSpaceDE w:val="0"/>
        <w:autoSpaceDN w:val="0"/>
        <w:spacing w:before="70" w:after="0" w:line="262"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9760D" w:rsidRPr="00997601" w:rsidRDefault="006A1084" w:rsidP="00F52F9D">
      <w:pPr>
        <w:tabs>
          <w:tab w:val="left" w:pos="180"/>
        </w:tabs>
        <w:autoSpaceDE w:val="0"/>
        <w:autoSpaceDN w:val="0"/>
        <w:spacing w:before="70" w:after="0" w:line="283"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Способы самостоятельной деятельности</w:t>
      </w:r>
      <w:r w:rsidRPr="00997601">
        <w:rPr>
          <w:rFonts w:ascii="Times New Roman" w:eastAsia="Times New Roman" w:hAnsi="Times New Roman" w:cs="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997601">
        <w:rPr>
          <w:rFonts w:ascii="Times New Roman" w:hAnsi="Times New Roman" w:cs="Times New Roman"/>
          <w:lang w:val="ru-RU"/>
        </w:rPr>
        <w:tab/>
      </w:r>
      <w:r w:rsidRPr="00997601">
        <w:rPr>
          <w:rFonts w:ascii="Times New Roman" w:eastAsia="Times New Roman" w:hAnsi="Times New Roman" w:cs="Times New Roman"/>
          <w:color w:val="000000"/>
          <w:sz w:val="24"/>
          <w:lang w:val="ru-RU"/>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997601">
        <w:rPr>
          <w:rFonts w:ascii="Times New Roman" w:hAnsi="Times New Roman" w:cs="Times New Roman"/>
          <w:lang w:val="ru-RU"/>
        </w:rPr>
        <w:tab/>
      </w:r>
      <w:r w:rsidRPr="00997601">
        <w:rPr>
          <w:rFonts w:ascii="Times New Roman" w:eastAsia="Times New Roman" w:hAnsi="Times New Roman" w:cs="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спортом.Составление дневника физической культуры.</w:t>
      </w:r>
    </w:p>
    <w:p w:rsidR="0069760D" w:rsidRPr="00997601" w:rsidRDefault="006A1084" w:rsidP="00F52F9D">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Физическое совершенствование</w:t>
      </w:r>
      <w:r w:rsidRPr="00997601">
        <w:rPr>
          <w:rFonts w:ascii="Times New Roman" w:eastAsia="Times New Roman" w:hAnsi="Times New Roman" w:cs="Times New Roman"/>
          <w:color w:val="000000"/>
          <w:sz w:val="24"/>
          <w:lang w:val="ru-RU"/>
        </w:rPr>
        <w:t xml:space="preserve">. </w:t>
      </w:r>
      <w:r w:rsidRPr="00997601">
        <w:rPr>
          <w:rFonts w:ascii="Times New Roman" w:eastAsia="Times New Roman" w:hAnsi="Times New Roman" w:cs="Times New Roman"/>
          <w:b/>
          <w:i/>
          <w:color w:val="000000"/>
          <w:sz w:val="24"/>
          <w:lang w:val="ru-RU"/>
        </w:rPr>
        <w:t>Физкультурно-оздоровительная деятельность</w:t>
      </w:r>
      <w:r w:rsidRPr="00997601">
        <w:rPr>
          <w:rFonts w:ascii="Times New Roman" w:eastAsia="Times New Roman" w:hAnsi="Times New Roman" w:cs="Times New Roman"/>
          <w:color w:val="000000"/>
          <w:sz w:val="24"/>
          <w:lang w:val="ru-RU"/>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зарядкой.Упражнения </w:t>
      </w:r>
      <w:r w:rsidRPr="00997601">
        <w:rPr>
          <w:rFonts w:ascii="Times New Roman" w:eastAsia="Times New Roman" w:hAnsi="Times New Roman" w:cs="Times New Roman"/>
          <w:color w:val="000000"/>
          <w:sz w:val="24"/>
          <w:lang w:val="ru-RU"/>
        </w:rPr>
        <w:lastRenderedPageBreak/>
        <w:t>на развитие гибкости и подвижности суставов; развитие координации; формирование телосложения с использованием внешних отягощений.Спортивно-оздоровительная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69760D" w:rsidRPr="00997601" w:rsidRDefault="006A1084" w:rsidP="00F52F9D">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Модуль «Гимнастика»</w:t>
      </w:r>
      <w:r w:rsidRPr="00997601">
        <w:rPr>
          <w:rFonts w:ascii="Times New Roman" w:eastAsia="Times New Roman" w:hAnsi="Times New Roman" w:cs="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9760D" w:rsidRPr="00997601" w:rsidRDefault="006A1084" w:rsidP="00D974F1">
      <w:pPr>
        <w:autoSpaceDE w:val="0"/>
        <w:autoSpaceDN w:val="0"/>
        <w:spacing w:before="70"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Модуль «Лёгкая атлетика»</w:t>
      </w:r>
      <w:r w:rsidRPr="00997601">
        <w:rPr>
          <w:rFonts w:ascii="Times New Roman" w:eastAsia="Times New Roman" w:hAnsi="Times New Roman" w:cs="Times New Roman"/>
          <w:color w:val="000000"/>
          <w:sz w:val="24"/>
          <w:lang w:val="ru-RU"/>
        </w:rPr>
        <w:t>. Бег на длинные дистанции с равномерной скоростью передвижения с высокого старта;бег на короткие дистанции с максимальной скоростью передвижения. Прыжки в длину с разбега способом «согнув ноги»; прыжки в высоту с прямого разбега.Метание малого мяча с места в вертикальную неподвижную мишень; метание малого мяча на дальность с трёх шагов разбега.</w:t>
      </w:r>
    </w:p>
    <w:p w:rsidR="0069760D" w:rsidRPr="00997601" w:rsidRDefault="006A1084" w:rsidP="000372CF">
      <w:pPr>
        <w:autoSpaceDE w:val="0"/>
        <w:autoSpaceDN w:val="0"/>
        <w:spacing w:before="70" w:after="0"/>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Модуль «Зимние виды спорта»</w:t>
      </w:r>
      <w:r w:rsidRPr="00997601">
        <w:rPr>
          <w:rFonts w:ascii="Times New Roman" w:eastAsia="Times New Roman" w:hAnsi="Times New Roman" w:cs="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9760D" w:rsidRPr="00997601" w:rsidRDefault="006A1084" w:rsidP="000372CF">
      <w:pPr>
        <w:autoSpaceDE w:val="0"/>
        <w:autoSpaceDN w:val="0"/>
        <w:spacing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Модуль «Спортивные игры»</w:t>
      </w:r>
      <w:r w:rsidRPr="00997601">
        <w:rPr>
          <w:rFonts w:ascii="Times New Roman" w:eastAsia="Times New Roman" w:hAnsi="Times New Roman" w:cs="Times New Roman"/>
          <w:color w:val="000000"/>
          <w:sz w:val="24"/>
          <w:lang w:val="ru-RU"/>
        </w:rPr>
        <w:t>.</w:t>
      </w:r>
    </w:p>
    <w:p w:rsidR="0069760D" w:rsidRPr="00997601" w:rsidRDefault="006A1084" w:rsidP="000372CF">
      <w:pPr>
        <w:autoSpaceDE w:val="0"/>
        <w:autoSpaceDN w:val="0"/>
        <w:spacing w:before="70"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u w:val="single"/>
          <w:lang w:val="ru-RU"/>
        </w:rPr>
        <w:t>Баскетбол</w:t>
      </w:r>
      <w:r w:rsidRPr="00997601">
        <w:rPr>
          <w:rFonts w:ascii="Times New Roman" w:eastAsia="Times New Roman" w:hAnsi="Times New Roman" w:cs="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9760D" w:rsidRPr="00997601" w:rsidRDefault="006A1084" w:rsidP="000372CF">
      <w:pPr>
        <w:tabs>
          <w:tab w:val="left" w:pos="180"/>
        </w:tabs>
        <w:autoSpaceDE w:val="0"/>
        <w:autoSpaceDN w:val="0"/>
        <w:spacing w:before="70" w:after="0" w:line="262"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u w:val="single"/>
          <w:lang w:val="ru-RU"/>
        </w:rPr>
        <w:t>Волейбол.</w:t>
      </w:r>
      <w:r w:rsidRPr="00997601">
        <w:rPr>
          <w:rFonts w:ascii="Times New Roman" w:eastAsia="Times New Roman" w:hAnsi="Times New Roman" w:cs="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69760D" w:rsidRPr="00997601" w:rsidRDefault="006A5471" w:rsidP="000372CF">
      <w:pPr>
        <w:autoSpaceDE w:val="0"/>
        <w:autoSpaceDN w:val="0"/>
        <w:spacing w:before="70" w:after="0" w:line="271" w:lineRule="auto"/>
        <w:ind w:firstLine="720"/>
        <w:jc w:val="both"/>
        <w:rPr>
          <w:rFonts w:ascii="Times New Roman" w:hAnsi="Times New Roman" w:cs="Times New Roman"/>
          <w:lang w:val="ru-RU"/>
        </w:rPr>
      </w:pPr>
      <w:r>
        <w:rPr>
          <w:rFonts w:ascii="Times New Roman" w:eastAsia="Times New Roman" w:hAnsi="Times New Roman" w:cs="Times New Roman"/>
          <w:color w:val="000000"/>
          <w:sz w:val="24"/>
          <w:u w:val="single"/>
          <w:lang w:val="ru-RU"/>
        </w:rPr>
        <w:t xml:space="preserve">Футбол </w:t>
      </w:r>
      <w:r w:rsidRPr="006A5471">
        <w:rPr>
          <w:rFonts w:ascii="Times New Roman" w:eastAsia="Times New Roman" w:hAnsi="Times New Roman" w:cs="Times New Roman"/>
          <w:color w:val="000000"/>
          <w:sz w:val="24"/>
          <w:lang w:val="ru-RU"/>
        </w:rPr>
        <w:t>(9 часов перераспределены на Баскетбол и Волейбол, так как в школе нет условий для проведения уроков по футболу)</w:t>
      </w:r>
      <w:r>
        <w:rPr>
          <w:rFonts w:ascii="Times New Roman" w:eastAsia="Times New Roman" w:hAnsi="Times New Roman" w:cs="Times New Roman"/>
          <w:color w:val="000000"/>
          <w:sz w:val="24"/>
          <w:lang w:val="ru-RU"/>
        </w:rPr>
        <w:t xml:space="preserve">. </w:t>
      </w:r>
      <w:r w:rsidR="006A1084" w:rsidRPr="006A5471">
        <w:rPr>
          <w:rFonts w:ascii="Times New Roman" w:eastAsia="Times New Roman" w:hAnsi="Times New Roman" w:cs="Times New Roman"/>
          <w:color w:val="000000"/>
          <w:sz w:val="24"/>
          <w:lang w:val="ru-RU"/>
        </w:rPr>
        <w:t>Удар</w:t>
      </w:r>
      <w:r w:rsidR="006A1084" w:rsidRPr="00997601">
        <w:rPr>
          <w:rFonts w:ascii="Times New Roman" w:eastAsia="Times New Roman" w:hAnsi="Times New Roman" w:cs="Times New Roman"/>
          <w:color w:val="000000"/>
          <w:sz w:val="24"/>
          <w:lang w:val="ru-RU"/>
        </w:rPr>
        <w:t xml:space="preserve">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69760D" w:rsidRPr="00997601" w:rsidRDefault="006A1084" w:rsidP="000372CF">
      <w:pPr>
        <w:tabs>
          <w:tab w:val="left" w:pos="180"/>
        </w:tabs>
        <w:autoSpaceDE w:val="0"/>
        <w:autoSpaceDN w:val="0"/>
        <w:spacing w:before="70" w:after="0" w:line="262"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9760D" w:rsidRPr="00997601" w:rsidRDefault="006A1084" w:rsidP="000372CF">
      <w:pPr>
        <w:autoSpaceDE w:val="0"/>
        <w:autoSpaceDN w:val="0"/>
        <w:spacing w:before="72" w:after="0" w:line="271" w:lineRule="auto"/>
        <w:ind w:firstLine="720"/>
        <w:jc w:val="both"/>
        <w:rPr>
          <w:rFonts w:ascii="Times New Roman" w:hAnsi="Times New Roman" w:cs="Times New Roman"/>
          <w:lang w:val="ru-RU"/>
        </w:rPr>
      </w:pPr>
      <w:r w:rsidRPr="00997601">
        <w:rPr>
          <w:rFonts w:ascii="Times New Roman" w:eastAsia="Times New Roman" w:hAnsi="Times New Roman" w:cs="Times New Roman"/>
          <w:i/>
          <w:color w:val="000000"/>
          <w:sz w:val="24"/>
          <w:lang w:val="ru-RU"/>
        </w:rPr>
        <w:t>Модуль «Спорт»</w:t>
      </w:r>
      <w:r w:rsidRPr="00997601">
        <w:rPr>
          <w:rFonts w:ascii="Times New Roman" w:eastAsia="Times New Roman" w:hAnsi="Times New Roman" w:cs="Times New Roman"/>
          <w:color w:val="000000"/>
          <w:sz w:val="24"/>
          <w:lang w:val="ru-RU"/>
        </w:rPr>
        <w:t xml:space="preserve">. Физическая подготовка к выполнению нормативов комплекса ГТО с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9760D" w:rsidRPr="00997601" w:rsidRDefault="0069760D" w:rsidP="000372CF">
      <w:pPr>
        <w:autoSpaceDE w:val="0"/>
        <w:autoSpaceDN w:val="0"/>
        <w:spacing w:after="78" w:line="220" w:lineRule="exact"/>
        <w:ind w:firstLine="720"/>
        <w:jc w:val="both"/>
        <w:rPr>
          <w:rFonts w:ascii="Times New Roman" w:hAnsi="Times New Roman" w:cs="Times New Roman"/>
          <w:lang w:val="ru-RU"/>
        </w:rPr>
      </w:pPr>
    </w:p>
    <w:p w:rsidR="0069760D" w:rsidRPr="00997601" w:rsidRDefault="006A1084" w:rsidP="000372CF">
      <w:pPr>
        <w:autoSpaceDE w:val="0"/>
        <w:autoSpaceDN w:val="0"/>
        <w:spacing w:after="0" w:line="230" w:lineRule="auto"/>
        <w:ind w:firstLine="720"/>
        <w:jc w:val="center"/>
        <w:rPr>
          <w:rFonts w:ascii="Times New Roman" w:hAnsi="Times New Roman" w:cs="Times New Roman"/>
          <w:lang w:val="ru-RU"/>
        </w:rPr>
      </w:pPr>
      <w:r w:rsidRPr="00997601">
        <w:rPr>
          <w:rFonts w:ascii="Times New Roman" w:eastAsia="Times New Roman" w:hAnsi="Times New Roman" w:cs="Times New Roman"/>
          <w:b/>
          <w:color w:val="000000"/>
          <w:sz w:val="24"/>
          <w:lang w:val="ru-RU"/>
        </w:rPr>
        <w:t>ПЛАНИРУЕМЫЕ ОБРАЗОВАТЕЛЬНЫЕ РЕЗУЛЬТАТЫ</w:t>
      </w:r>
    </w:p>
    <w:p w:rsidR="0069760D" w:rsidRPr="00997601" w:rsidRDefault="006A1084" w:rsidP="000372CF">
      <w:pPr>
        <w:autoSpaceDE w:val="0"/>
        <w:autoSpaceDN w:val="0"/>
        <w:spacing w:before="346"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ЛИЧНОСТНЫЕ РЕЗУЛЬТАТЫ</w:t>
      </w:r>
    </w:p>
    <w:p w:rsidR="00F52F9D" w:rsidRDefault="006A1084" w:rsidP="000372CF">
      <w:pPr>
        <w:tabs>
          <w:tab w:val="left" w:pos="180"/>
        </w:tabs>
        <w:autoSpaceDE w:val="0"/>
        <w:autoSpaceDN w:val="0"/>
        <w:spacing w:before="190"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спортсменов-олимпийцев;готовность отстаивать символы Российской Федерации во время спортивных соревнований, уважать традиции и принципы современных Олимпийск</w:t>
      </w:r>
      <w:r w:rsidR="006A5471">
        <w:rPr>
          <w:rFonts w:ascii="Times New Roman" w:eastAsia="Times New Roman" w:hAnsi="Times New Roman" w:cs="Times New Roman"/>
          <w:color w:val="000000"/>
          <w:sz w:val="24"/>
          <w:lang w:val="ru-RU"/>
        </w:rPr>
        <w:t>их игр и олимпийского движения;</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w:t>
      </w:r>
      <w:r w:rsidR="00F52F9D">
        <w:rPr>
          <w:rFonts w:ascii="Times New Roman" w:eastAsia="Times New Roman" w:hAnsi="Times New Roman" w:cs="Times New Roman"/>
          <w:color w:val="000000"/>
          <w:sz w:val="24"/>
          <w:lang w:val="ru-RU"/>
        </w:rPr>
        <w:t xml:space="preserve">физической культурой и спортом; </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стремление к физическому совершенствованию, формированию культуры движения и </w:t>
      </w:r>
      <w:r w:rsidRPr="00F52F9D">
        <w:rPr>
          <w:rFonts w:ascii="Times New Roman" w:eastAsia="Times New Roman" w:hAnsi="Times New Roman" w:cs="Times New Roman"/>
          <w:color w:val="000000"/>
          <w:sz w:val="24"/>
          <w:lang w:val="ru-RU"/>
        </w:rPr>
        <w:br/>
      </w:r>
      <w:r w:rsidRPr="00997601">
        <w:rPr>
          <w:rFonts w:ascii="Times New Roman" w:eastAsia="Times New Roman" w:hAnsi="Times New Roman" w:cs="Times New Roman"/>
          <w:color w:val="000000"/>
          <w:sz w:val="24"/>
          <w:lang w:val="ru-RU"/>
        </w:rPr>
        <w:t>телосложения, самовыражению в избранном виде спорта;</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r w:rsidR="001F2865" w:rsidRPr="00997601">
        <w:rPr>
          <w:rFonts w:ascii="Times New Roman" w:eastAsia="Times New Roman" w:hAnsi="Times New Roman" w:cs="Times New Roman"/>
          <w:color w:val="000000"/>
          <w:sz w:val="24"/>
          <w:lang w:val="ru-RU"/>
        </w:rPr>
        <w:t>физических</w:t>
      </w:r>
      <w:r w:rsidRPr="00997601">
        <w:rPr>
          <w:rFonts w:ascii="Times New Roman" w:eastAsia="Times New Roman" w:hAnsi="Times New Roman" w:cs="Times New Roman"/>
          <w:color w:val="000000"/>
          <w:sz w:val="24"/>
          <w:lang w:val="ru-RU"/>
        </w:rPr>
        <w:t xml:space="preserve"> нагрузок;</w:t>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F52F9D" w:rsidRDefault="006A1084" w:rsidP="00F52F9D">
      <w:pPr>
        <w:tabs>
          <w:tab w:val="left" w:pos="180"/>
        </w:tabs>
        <w:autoSpaceDE w:val="0"/>
        <w:autoSpaceDN w:val="0"/>
        <w:spacing w:after="0" w:line="290"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997601">
        <w:rPr>
          <w:rFonts w:ascii="Times New Roman" w:hAnsi="Times New Roman" w:cs="Times New Roman"/>
          <w:lang w:val="ru-RU"/>
        </w:rPr>
        <w:tab/>
      </w:r>
    </w:p>
    <w:p w:rsidR="00F52F9D" w:rsidRDefault="006A1084" w:rsidP="00F52F9D">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9760D" w:rsidRPr="00997601" w:rsidRDefault="006A1084" w:rsidP="00F52F9D">
      <w:pPr>
        <w:tabs>
          <w:tab w:val="left" w:pos="180"/>
        </w:tabs>
        <w:autoSpaceDE w:val="0"/>
        <w:autoSpaceDN w:val="0"/>
        <w:spacing w:after="0" w:line="290"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9760D" w:rsidRPr="00997601" w:rsidRDefault="006A1084" w:rsidP="000372CF">
      <w:pPr>
        <w:autoSpaceDE w:val="0"/>
        <w:autoSpaceDN w:val="0"/>
        <w:spacing w:before="190"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МЕТАПРЕДМЕТНЫЕ РЕЗУЛЬТАТЫ</w:t>
      </w:r>
    </w:p>
    <w:p w:rsidR="00F52F9D" w:rsidRDefault="006A1084" w:rsidP="00F52F9D">
      <w:pPr>
        <w:tabs>
          <w:tab w:val="left" w:pos="180"/>
        </w:tabs>
        <w:autoSpaceDE w:val="0"/>
        <w:autoSpaceDN w:val="0"/>
        <w:spacing w:after="0" w:line="281" w:lineRule="auto"/>
        <w:ind w:firstLine="720"/>
        <w:jc w:val="both"/>
        <w:rPr>
          <w:rFonts w:ascii="Times New Roman" w:hAnsi="Times New Roman" w:cs="Times New Roman"/>
          <w:lang w:val="ru-RU"/>
        </w:rPr>
      </w:pPr>
      <w:r w:rsidRPr="00997601">
        <w:rPr>
          <w:rFonts w:ascii="Times New Roman" w:hAnsi="Times New Roman" w:cs="Times New Roman"/>
          <w:lang w:val="ru-RU"/>
        </w:rPr>
        <w:tab/>
      </w:r>
      <w:r w:rsidRPr="00997601">
        <w:rPr>
          <w:rFonts w:ascii="Times New Roman" w:eastAsia="Times New Roman" w:hAnsi="Times New Roman" w:cs="Times New Roman"/>
          <w:b/>
          <w:i/>
          <w:color w:val="000000"/>
          <w:sz w:val="24"/>
          <w:lang w:val="ru-RU"/>
        </w:rPr>
        <w:t>Универсальные познавательные действия:</w:t>
      </w:r>
      <w:r w:rsidRPr="00997601">
        <w:rPr>
          <w:rFonts w:ascii="Times New Roman" w:hAnsi="Times New Roman" w:cs="Times New Roman"/>
          <w:lang w:val="ru-RU"/>
        </w:rPr>
        <w:tab/>
      </w:r>
    </w:p>
    <w:p w:rsidR="00F52F9D" w:rsidRDefault="006A1084" w:rsidP="00F52F9D">
      <w:pPr>
        <w:tabs>
          <w:tab w:val="left" w:pos="180"/>
        </w:tabs>
        <w:autoSpaceDE w:val="0"/>
        <w:autoSpaceDN w:val="0"/>
        <w:spacing w:after="0" w:line="281"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F52F9D" w:rsidRDefault="006A1084" w:rsidP="00F52F9D">
      <w:pPr>
        <w:tabs>
          <w:tab w:val="left" w:pos="180"/>
        </w:tabs>
        <w:autoSpaceDE w:val="0"/>
        <w:autoSpaceDN w:val="0"/>
        <w:spacing w:after="0" w:line="281"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w:t>
      </w:r>
      <w:r w:rsidR="00F52F9D">
        <w:rPr>
          <w:rFonts w:ascii="Times New Roman" w:eastAsia="Times New Roman" w:hAnsi="Times New Roman" w:cs="Times New Roman"/>
          <w:color w:val="000000"/>
          <w:sz w:val="24"/>
          <w:lang w:val="ru-RU"/>
        </w:rPr>
        <w:t>хранении и укреплении здоровья;</w:t>
      </w:r>
    </w:p>
    <w:p w:rsidR="00F52F9D" w:rsidRDefault="006A1084" w:rsidP="00F52F9D">
      <w:pPr>
        <w:tabs>
          <w:tab w:val="left" w:pos="180"/>
        </w:tabs>
        <w:autoSpaceDE w:val="0"/>
        <w:autoSpaceDN w:val="0"/>
        <w:spacing w:after="0" w:line="281"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w:t>
      </w:r>
    </w:p>
    <w:p w:rsidR="00F52F9D" w:rsidRDefault="006A1084" w:rsidP="00F52F9D">
      <w:pPr>
        <w:tabs>
          <w:tab w:val="left" w:pos="180"/>
        </w:tabs>
        <w:autoSpaceDE w:val="0"/>
        <w:autoSpaceDN w:val="0"/>
        <w:spacing w:after="0" w:line="281"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52F9D" w:rsidRDefault="006A1084" w:rsidP="00F52F9D">
      <w:pPr>
        <w:tabs>
          <w:tab w:val="left" w:pos="180"/>
        </w:tabs>
        <w:autoSpaceDE w:val="0"/>
        <w:autoSpaceDN w:val="0"/>
        <w:spacing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997601">
        <w:rPr>
          <w:rFonts w:ascii="Times New Roman" w:hAnsi="Times New Roman" w:cs="Times New Roman"/>
          <w:lang w:val="ru-RU"/>
        </w:rPr>
        <w:tab/>
      </w:r>
    </w:p>
    <w:p w:rsidR="0069760D" w:rsidRPr="00997601" w:rsidRDefault="006A1084" w:rsidP="00F52F9D">
      <w:pPr>
        <w:tabs>
          <w:tab w:val="left" w:pos="180"/>
        </w:tabs>
        <w:autoSpaceDE w:val="0"/>
        <w:autoSpaceDN w:val="0"/>
        <w:spacing w:after="0" w:line="281"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F52F9D" w:rsidRDefault="006A1084" w:rsidP="000372CF">
      <w:pPr>
        <w:tabs>
          <w:tab w:val="left" w:pos="180"/>
        </w:tabs>
        <w:autoSpaceDE w:val="0"/>
        <w:autoSpaceDN w:val="0"/>
        <w:spacing w:before="70" w:after="0" w:line="288" w:lineRule="auto"/>
        <w:ind w:firstLine="720"/>
        <w:jc w:val="both"/>
        <w:rPr>
          <w:rFonts w:ascii="Times New Roman" w:hAnsi="Times New Roman" w:cs="Times New Roman"/>
          <w:lang w:val="ru-RU"/>
        </w:rPr>
      </w:pPr>
      <w:r w:rsidRPr="00997601">
        <w:rPr>
          <w:rFonts w:ascii="Times New Roman" w:hAnsi="Times New Roman" w:cs="Times New Roman"/>
          <w:lang w:val="ru-RU"/>
        </w:rPr>
        <w:tab/>
      </w:r>
      <w:r w:rsidRPr="00997601">
        <w:rPr>
          <w:rFonts w:ascii="Times New Roman" w:eastAsia="Times New Roman" w:hAnsi="Times New Roman" w:cs="Times New Roman"/>
          <w:b/>
          <w:i/>
          <w:color w:val="000000"/>
          <w:sz w:val="24"/>
          <w:lang w:val="ru-RU"/>
        </w:rPr>
        <w:t xml:space="preserve">Универсальные коммуникативные действия: </w:t>
      </w:r>
      <w:r w:rsidRPr="00997601">
        <w:rPr>
          <w:rFonts w:ascii="Times New Roman" w:hAnsi="Times New Roman" w:cs="Times New Roman"/>
          <w:lang w:val="ru-RU"/>
        </w:rPr>
        <w:tab/>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69760D" w:rsidRPr="00997601" w:rsidRDefault="006A1084" w:rsidP="00F52F9D">
      <w:pPr>
        <w:tabs>
          <w:tab w:val="left" w:pos="180"/>
        </w:tabs>
        <w:autoSpaceDE w:val="0"/>
        <w:autoSpaceDN w:val="0"/>
        <w:spacing w:after="0" w:line="288"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w:t>
      </w:r>
      <w:r w:rsidR="006A5471">
        <w:rPr>
          <w:rFonts w:ascii="Times New Roman" w:eastAsia="Times New Roman" w:hAnsi="Times New Roman" w:cs="Times New Roman"/>
          <w:color w:val="000000"/>
          <w:sz w:val="24"/>
          <w:lang w:val="ru-RU"/>
        </w:rPr>
        <w:t xml:space="preserve">едлагать способы их устранения; </w:t>
      </w:r>
      <w:r w:rsidRPr="00997601">
        <w:rPr>
          <w:rFonts w:ascii="Times New Roman" w:eastAsia="Times New Roman" w:hAnsi="Times New Roman" w:cs="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52F9D" w:rsidRDefault="006A1084" w:rsidP="001F2865">
      <w:pPr>
        <w:tabs>
          <w:tab w:val="left" w:pos="180"/>
        </w:tabs>
        <w:autoSpaceDE w:val="0"/>
        <w:autoSpaceDN w:val="0"/>
        <w:spacing w:before="72" w:after="0" w:line="288" w:lineRule="auto"/>
        <w:ind w:firstLine="720"/>
        <w:jc w:val="both"/>
        <w:rPr>
          <w:rFonts w:ascii="Times New Roman" w:hAnsi="Times New Roman" w:cs="Times New Roman"/>
          <w:lang w:val="ru-RU"/>
        </w:rPr>
      </w:pPr>
      <w:r w:rsidRPr="00997601">
        <w:rPr>
          <w:rFonts w:ascii="Times New Roman" w:hAnsi="Times New Roman" w:cs="Times New Roman"/>
          <w:lang w:val="ru-RU"/>
        </w:rPr>
        <w:tab/>
      </w:r>
      <w:r w:rsidRPr="00997601">
        <w:rPr>
          <w:rFonts w:ascii="Times New Roman" w:eastAsia="Times New Roman" w:hAnsi="Times New Roman" w:cs="Times New Roman"/>
          <w:b/>
          <w:i/>
          <w:color w:val="000000"/>
          <w:sz w:val="24"/>
          <w:lang w:val="ru-RU"/>
        </w:rPr>
        <w:t xml:space="preserve">Универсальные учебные регулятивные действия: </w:t>
      </w:r>
      <w:r w:rsidRPr="00997601">
        <w:rPr>
          <w:rFonts w:ascii="Times New Roman" w:hAnsi="Times New Roman" w:cs="Times New Roman"/>
          <w:lang w:val="ru-RU"/>
        </w:rPr>
        <w:tab/>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F52F9D" w:rsidRDefault="006A1084" w:rsidP="00F52F9D">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9760D" w:rsidRPr="00997601" w:rsidRDefault="006A1084" w:rsidP="00F52F9D">
      <w:pPr>
        <w:tabs>
          <w:tab w:val="left" w:pos="180"/>
        </w:tabs>
        <w:autoSpaceDE w:val="0"/>
        <w:autoSpaceDN w:val="0"/>
        <w:spacing w:after="0" w:line="288"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организовывать оказание первой помощи при травмах и ушибах во время самостоятельных занятийфизической культурой и спортом, применять способы и приёмы помощи в зависимости от характера и признаков полученной травмы.</w:t>
      </w:r>
    </w:p>
    <w:p w:rsidR="0069760D" w:rsidRPr="00997601" w:rsidRDefault="006A1084" w:rsidP="000372CF">
      <w:pPr>
        <w:autoSpaceDE w:val="0"/>
        <w:autoSpaceDN w:val="0"/>
        <w:spacing w:before="190" w:after="0" w:line="230" w:lineRule="auto"/>
        <w:ind w:firstLine="720"/>
        <w:jc w:val="both"/>
        <w:rPr>
          <w:rFonts w:ascii="Times New Roman" w:hAnsi="Times New Roman" w:cs="Times New Roman"/>
          <w:lang w:val="ru-RU"/>
        </w:rPr>
      </w:pPr>
      <w:r w:rsidRPr="00997601">
        <w:rPr>
          <w:rFonts w:ascii="Times New Roman" w:eastAsia="Times New Roman" w:hAnsi="Times New Roman" w:cs="Times New Roman"/>
          <w:b/>
          <w:color w:val="000000"/>
          <w:sz w:val="24"/>
          <w:lang w:val="ru-RU"/>
        </w:rPr>
        <w:t>ПРЕДМЕТНЫЕ РЕЗУЛЬТАТЫ</w:t>
      </w:r>
    </w:p>
    <w:p w:rsidR="00F52F9D" w:rsidRDefault="006A1084" w:rsidP="00F82B63">
      <w:pPr>
        <w:tabs>
          <w:tab w:val="left" w:pos="180"/>
        </w:tabs>
        <w:autoSpaceDE w:val="0"/>
        <w:autoSpaceDN w:val="0"/>
        <w:spacing w:after="0" w:line="290"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К концу обучения в 5 классе обучающийся научится: </w:t>
      </w:r>
      <w:r w:rsidRPr="00997601">
        <w:rPr>
          <w:rFonts w:ascii="Times New Roman" w:hAnsi="Times New Roman" w:cs="Times New Roman"/>
          <w:lang w:val="ru-RU"/>
        </w:rPr>
        <w:tab/>
      </w:r>
    </w:p>
    <w:p w:rsidR="00F52F9D" w:rsidRDefault="006A1084" w:rsidP="00F82B63">
      <w:pPr>
        <w:tabs>
          <w:tab w:val="left" w:pos="180"/>
        </w:tabs>
        <w:autoSpaceDE w:val="0"/>
        <w:autoSpaceDN w:val="0"/>
        <w:spacing w:after="0" w:line="290"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выполнять требования безопасности на уроках физической культуры,на самостоятельных занятиях физическими упражнениями в усло</w:t>
      </w:r>
      <w:r w:rsidR="006A5471">
        <w:rPr>
          <w:rFonts w:ascii="Times New Roman" w:eastAsia="Times New Roman" w:hAnsi="Times New Roman" w:cs="Times New Roman"/>
          <w:color w:val="000000"/>
          <w:sz w:val="24"/>
          <w:lang w:val="ru-RU"/>
        </w:rPr>
        <w:t xml:space="preserve">виях активного отдыха и досуга; </w:t>
      </w:r>
    </w:p>
    <w:p w:rsidR="00F52F9D"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lastRenderedPageBreak/>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F52F9D"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выполнять комплексы упражнений оздоровительной физической культуры на развитиегибкости,координации и формирование телосложения; </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выполнять опорный прыжок с разбега способом «ноги врозь» (мальчики) и способом«напрыгивания с последующим спрыгиванием» (дево</w:t>
      </w:r>
      <w:r w:rsidR="006A5471">
        <w:rPr>
          <w:rFonts w:ascii="Times New Roman" w:eastAsia="Times New Roman" w:hAnsi="Times New Roman" w:cs="Times New Roman"/>
          <w:color w:val="000000"/>
          <w:sz w:val="24"/>
          <w:lang w:val="ru-RU"/>
        </w:rPr>
        <w:t xml:space="preserve">чки); </w:t>
      </w:r>
    </w:p>
    <w:p w:rsidR="00F42071"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выполнять упражнения в висах и упорах на низкой гимнастической перекладине (мальчики); </w:t>
      </w:r>
    </w:p>
    <w:p w:rsidR="00F82B63" w:rsidRP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в передвижениях по гимнастическому бревну ходьбой и приставным шагом с поворотами,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подпрыгиванием на двух ногах на месте и с продвижением (девочки);</w:t>
      </w:r>
      <w:r w:rsidRPr="00F82B63">
        <w:rPr>
          <w:rFonts w:ascii="Times New Roman" w:eastAsia="Times New Roman" w:hAnsi="Times New Roman" w:cs="Times New Roman"/>
          <w:color w:val="000000"/>
          <w:sz w:val="24"/>
          <w:lang w:val="ru-RU"/>
        </w:rPr>
        <w:tab/>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передвигаться по гимнастической стенке приставным шагом, лазать разноимённым способом вверх и по диагонали;</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выполнять бег с равномерной скоростью с высокого старта по учебной дистанции; </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демонстрировать технику прыжка в длину с разбега способом «согнув ноги»;</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 xml:space="preserve">передвигаться на лыжах попеременным двухшажным ходом (для бесснежных районов — имитация передвижения); </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волейбол (приём и передача мяча двумя руками снизу и сверху с места и в движении, прямая нижняя подача);</w:t>
      </w:r>
    </w:p>
    <w:p w:rsidR="00F82B63" w:rsidRDefault="006A1084" w:rsidP="00F82B63">
      <w:pPr>
        <w:tabs>
          <w:tab w:val="left" w:pos="180"/>
        </w:tabs>
        <w:autoSpaceDE w:val="0"/>
        <w:autoSpaceDN w:val="0"/>
        <w:spacing w:after="0" w:line="288" w:lineRule="auto"/>
        <w:ind w:firstLine="720"/>
        <w:jc w:val="both"/>
        <w:rPr>
          <w:rFonts w:ascii="Times New Roman" w:eastAsia="Times New Roman" w:hAnsi="Times New Roman" w:cs="Times New Roman"/>
          <w:color w:val="000000"/>
          <w:sz w:val="24"/>
          <w:lang w:val="ru-RU"/>
        </w:rPr>
      </w:pPr>
      <w:r w:rsidRPr="00997601">
        <w:rPr>
          <w:rFonts w:ascii="Times New Roman" w:eastAsia="Times New Roman" w:hAnsi="Times New Roman" w:cs="Times New Roman"/>
          <w:color w:val="000000"/>
          <w:sz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9760D" w:rsidRPr="00997601" w:rsidRDefault="006A1084" w:rsidP="00F82B63">
      <w:pPr>
        <w:tabs>
          <w:tab w:val="left" w:pos="180"/>
        </w:tabs>
        <w:autoSpaceDE w:val="0"/>
        <w:autoSpaceDN w:val="0"/>
        <w:spacing w:after="0" w:line="288" w:lineRule="auto"/>
        <w:ind w:firstLine="720"/>
        <w:jc w:val="both"/>
        <w:rPr>
          <w:rFonts w:ascii="Times New Roman" w:hAnsi="Times New Roman" w:cs="Times New Roman"/>
          <w:lang w:val="ru-RU"/>
        </w:rPr>
      </w:pPr>
      <w:r w:rsidRPr="00997601">
        <w:rPr>
          <w:rFonts w:ascii="Times New Roman" w:eastAsia="Times New Roman" w:hAnsi="Times New Roman" w:cs="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9760D" w:rsidRPr="00997601" w:rsidRDefault="0069760D">
      <w:pPr>
        <w:rPr>
          <w:rFonts w:ascii="Times New Roman" w:hAnsi="Times New Roman" w:cs="Times New Roman"/>
          <w:lang w:val="ru-RU"/>
        </w:rPr>
        <w:sectPr w:rsidR="0069760D" w:rsidRPr="00997601">
          <w:pgSz w:w="11900" w:h="16840"/>
          <w:pgMar w:top="286" w:right="652" w:bottom="1440" w:left="666" w:header="720" w:footer="720" w:gutter="0"/>
          <w:cols w:space="720" w:equalWidth="0">
            <w:col w:w="10582" w:space="0"/>
          </w:cols>
          <w:docGrid w:linePitch="360"/>
        </w:sectPr>
      </w:pPr>
    </w:p>
    <w:p w:rsidR="0069760D" w:rsidRPr="00997601" w:rsidRDefault="0069760D">
      <w:pPr>
        <w:autoSpaceDE w:val="0"/>
        <w:autoSpaceDN w:val="0"/>
        <w:spacing w:after="64" w:line="220" w:lineRule="exact"/>
        <w:rPr>
          <w:rFonts w:ascii="Times New Roman" w:hAnsi="Times New Roman" w:cs="Times New Roman"/>
          <w:lang w:val="ru-RU"/>
        </w:rPr>
      </w:pPr>
    </w:p>
    <w:p w:rsidR="0069760D" w:rsidRPr="00997601" w:rsidRDefault="006A1084">
      <w:pPr>
        <w:autoSpaceDE w:val="0"/>
        <w:autoSpaceDN w:val="0"/>
        <w:spacing w:after="258" w:line="233" w:lineRule="auto"/>
        <w:rPr>
          <w:rFonts w:ascii="Times New Roman" w:hAnsi="Times New Roman" w:cs="Times New Roman"/>
        </w:rPr>
      </w:pPr>
      <w:r w:rsidRPr="00997601">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8147B3">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right="144"/>
              <w:jc w:val="center"/>
              <w:rPr>
                <w:rFonts w:ascii="Times New Roman" w:hAnsi="Times New Roman" w:cs="Times New Roman"/>
              </w:rPr>
            </w:pPr>
            <w:r w:rsidRPr="008147B3">
              <w:rPr>
                <w:rFonts w:ascii="Times New Roman" w:eastAsia="Times New Roman" w:hAnsi="Times New Roman" w:cs="Times New Roman"/>
                <w:b/>
                <w:color w:val="000000"/>
                <w:w w:val="97"/>
                <w:sz w:val="16"/>
              </w:rPr>
              <w:t>№</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п/п</w:t>
            </w:r>
          </w:p>
        </w:tc>
        <w:tc>
          <w:tcPr>
            <w:tcW w:w="38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lang w:val="ru-RU"/>
              </w:rPr>
            </w:pPr>
            <w:r w:rsidRPr="008147B3">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Количествочасов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 xml:space="preserve">Дата </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изучения</w:t>
            </w:r>
          </w:p>
        </w:tc>
        <w:tc>
          <w:tcPr>
            <w:tcW w:w="466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7" w:lineRule="auto"/>
              <w:ind w:left="72" w:right="288"/>
              <w:rPr>
                <w:rFonts w:ascii="Times New Roman" w:hAnsi="Times New Roman" w:cs="Times New Roman"/>
              </w:rPr>
            </w:pPr>
            <w:r w:rsidRPr="008147B3">
              <w:rPr>
                <w:rFonts w:ascii="Times New Roman" w:eastAsia="Times New Roman" w:hAnsi="Times New Roman" w:cs="Times New Roman"/>
                <w:b/>
                <w:color w:val="000000"/>
                <w:w w:val="97"/>
                <w:sz w:val="16"/>
              </w:rPr>
              <w:t xml:space="preserve">Виды, </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 xml:space="preserve">формы </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контроля</w:t>
            </w:r>
          </w:p>
        </w:tc>
        <w:tc>
          <w:tcPr>
            <w:tcW w:w="1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0" w:lineRule="auto"/>
              <w:ind w:left="72" w:right="432"/>
              <w:rPr>
                <w:rFonts w:ascii="Times New Roman" w:hAnsi="Times New Roman" w:cs="Times New Roman"/>
              </w:rPr>
            </w:pPr>
            <w:r w:rsidRPr="008147B3">
              <w:rPr>
                <w:rFonts w:ascii="Times New Roman" w:eastAsia="Times New Roman" w:hAnsi="Times New Roman" w:cs="Times New Roman"/>
                <w:b/>
                <w:color w:val="000000"/>
                <w:w w:val="97"/>
                <w:sz w:val="16"/>
              </w:rPr>
              <w:t xml:space="preserve">Электронные </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 xml:space="preserve">(цифровые) </w:t>
            </w:r>
            <w:r w:rsidRPr="008147B3">
              <w:rPr>
                <w:rFonts w:ascii="Times New Roman" w:hAnsi="Times New Roman" w:cs="Times New Roman"/>
              </w:rPr>
              <w:br/>
            </w:r>
            <w:r w:rsidRPr="008147B3">
              <w:rPr>
                <w:rFonts w:ascii="Times New Roman" w:eastAsia="Times New Roman" w:hAnsi="Times New Roman" w:cs="Times New Roman"/>
                <w:b/>
                <w:color w:val="000000"/>
                <w:w w:val="97"/>
                <w:sz w:val="16"/>
              </w:rPr>
              <w:t>образовательные ресурсы</w:t>
            </w:r>
          </w:p>
        </w:tc>
      </w:tr>
      <w:tr w:rsidR="0069760D" w:rsidRPr="008147B3">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jc w:val="center"/>
              <w:rPr>
                <w:rFonts w:ascii="Times New Roman" w:hAnsi="Times New Roman" w:cs="Times New Roman"/>
              </w:rPr>
            </w:pPr>
            <w:r w:rsidRPr="008147B3">
              <w:rPr>
                <w:rFonts w:ascii="Times New Roman" w:eastAsia="Times New Roman" w:hAnsi="Times New Roman" w:cs="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rsidR="0069760D" w:rsidRPr="008147B3" w:rsidRDefault="0069760D">
            <w:pPr>
              <w:rPr>
                <w:rFonts w:ascii="Times New Roman" w:hAnsi="Times New Roman" w:cs="Times New Roman"/>
              </w:rPr>
            </w:pPr>
          </w:p>
        </w:tc>
      </w:tr>
      <w:tr w:rsidR="0069760D" w:rsidRPr="00F6361C">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lang w:val="ru-RU"/>
              </w:rPr>
            </w:pPr>
            <w:r w:rsidRPr="008147B3">
              <w:rPr>
                <w:rFonts w:ascii="Times New Roman" w:eastAsia="Times New Roman" w:hAnsi="Times New Roman" w:cs="Times New Roman"/>
                <w:b/>
                <w:color w:val="000000"/>
                <w:w w:val="97"/>
                <w:sz w:val="16"/>
                <w:lang w:val="ru-RU"/>
              </w:rPr>
              <w:t>Раздел 1. ЗНАНИЯ О ФИЗИЧЕСКОЙ КУЛЬТУРЕ</w:t>
            </w:r>
          </w:p>
        </w:tc>
      </w:tr>
      <w:tr w:rsidR="0069760D" w:rsidRPr="008147B3">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0" w:lineRule="auto"/>
              <w:jc w:val="center"/>
              <w:rPr>
                <w:rFonts w:ascii="Times New Roman" w:hAnsi="Times New Roman" w:cs="Times New Roman"/>
              </w:rPr>
            </w:pPr>
            <w:r w:rsidRPr="008147B3">
              <w:rPr>
                <w:rFonts w:ascii="Times New Roman" w:eastAsia="Times New Roman" w:hAnsi="Times New Roman" w:cs="Times New Roman"/>
                <w:color w:val="000000"/>
                <w:w w:val="97"/>
                <w:sz w:val="16"/>
              </w:rPr>
              <w:t>1.1.</w:t>
            </w:r>
          </w:p>
        </w:tc>
        <w:tc>
          <w:tcPr>
            <w:tcW w:w="3854"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45" w:lineRule="auto"/>
              <w:ind w:left="72" w:right="720"/>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autoSpaceDE w:val="0"/>
              <w:autoSpaceDN w:val="0"/>
              <w:spacing w:before="76" w:after="0" w:line="230" w:lineRule="auto"/>
              <w:jc w:val="center"/>
              <w:rPr>
                <w:rFonts w:ascii="Times New Roman" w:hAnsi="Times New Roman" w:cs="Times New Roman"/>
              </w:rPr>
            </w:pPr>
          </w:p>
        </w:tc>
        <w:tc>
          <w:tcPr>
            <w:tcW w:w="4660"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0"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обсуждают задачи и содержание занятий физической культур</w:t>
            </w:r>
            <w:r w:rsidR="00946CB9">
              <w:rPr>
                <w:rFonts w:ascii="Times New Roman" w:eastAsia="Times New Roman" w:hAnsi="Times New Roman" w:cs="Times New Roman"/>
                <w:color w:val="000000"/>
                <w:w w:val="97"/>
                <w:sz w:val="16"/>
                <w:lang w:val="ru-RU"/>
              </w:rPr>
              <w:t>ой на предстоящий учебный год;</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высказывают свои пожелания и предложения, конкретизируют требования по отдельным разделам и темам;</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Устный</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опрос;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Практическаяработа;</w:t>
            </w:r>
          </w:p>
        </w:tc>
        <w:tc>
          <w:tcPr>
            <w:tcW w:w="1766" w:type="dxa"/>
            <w:tcBorders>
              <w:top w:val="single" w:sz="5"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2" w:lineRule="auto"/>
              <w:ind w:left="72" w:right="144"/>
              <w:rPr>
                <w:rFonts w:ascii="Times New Roman" w:hAnsi="Times New Roman" w:cs="Times New Roman"/>
              </w:rPr>
            </w:pPr>
            <w:r w:rsidRPr="008147B3">
              <w:rPr>
                <w:rFonts w:ascii="Times New Roman" w:eastAsia="Times New Roman" w:hAnsi="Times New Roman" w:cs="Times New Roman"/>
                <w:color w:val="000000"/>
                <w:w w:val="97"/>
                <w:sz w:val="16"/>
              </w:rPr>
              <w:t xml:space="preserve">nsportal.ru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https://resh.edu.ru/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https://interneturok.ru/ http://www.openclass.ru http://metodsovet.su</w:t>
            </w:r>
          </w:p>
        </w:tc>
      </w:tr>
      <w:tr w:rsidR="0069760D" w:rsidRPr="008147B3">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jc w:val="center"/>
              <w:rPr>
                <w:rFonts w:ascii="Times New Roman" w:hAnsi="Times New Roman" w:cs="Times New Roman"/>
              </w:rPr>
            </w:pPr>
            <w:r w:rsidRPr="008147B3">
              <w:rPr>
                <w:rFonts w:ascii="Times New Roman" w:eastAsia="Times New Roman" w:hAnsi="Times New Roman" w:cs="Times New Roman"/>
                <w:color w:val="000000"/>
                <w:w w:val="97"/>
                <w:sz w:val="16"/>
              </w:rPr>
              <w:t>1.2.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0" w:lineRule="auto"/>
              <w:ind w:left="72" w:right="144"/>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4"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 xml:space="preserve">задают вопросы по организации спортивных соревнований, делают выводы о возможном в них участии;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 xml:space="preserve">описывают основные формы оздоровительных занятий,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 xml:space="preserve">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трениро</w:t>
            </w:r>
            <w:r w:rsidR="00946CB9">
              <w:rPr>
                <w:rFonts w:ascii="Times New Roman" w:eastAsia="Times New Roman" w:hAnsi="Times New Roman" w:cs="Times New Roman"/>
                <w:color w:val="000000"/>
                <w:w w:val="97"/>
                <w:sz w:val="16"/>
                <w:lang w:val="ru-RU"/>
              </w:rPr>
              <w:t>вочные занятия по видам спорта;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45"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2" w:lineRule="auto"/>
              <w:ind w:left="72" w:right="144"/>
              <w:rPr>
                <w:rFonts w:ascii="Times New Roman" w:hAnsi="Times New Roman" w:cs="Times New Roman"/>
              </w:rPr>
            </w:pPr>
            <w:r w:rsidRPr="008147B3">
              <w:rPr>
                <w:rFonts w:ascii="Times New Roman" w:eastAsia="Times New Roman" w:hAnsi="Times New Roman" w:cs="Times New Roman"/>
                <w:color w:val="000000"/>
                <w:w w:val="97"/>
                <w:sz w:val="16"/>
              </w:rPr>
              <w:t xml:space="preserve">nsportal.ru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https://resh.edu.ru/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https://interneturok.ru/ http://www.openclass.ru http://metodsovet.su</w:t>
            </w:r>
          </w:p>
        </w:tc>
      </w:tr>
      <w:tr w:rsidR="0069760D" w:rsidRPr="008147B3">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jc w:val="center"/>
              <w:rPr>
                <w:rFonts w:ascii="Times New Roman" w:hAnsi="Times New Roman" w:cs="Times New Roman"/>
              </w:rPr>
            </w:pPr>
            <w:r w:rsidRPr="008147B3">
              <w:rPr>
                <w:rFonts w:ascii="Times New Roman" w:eastAsia="Times New Roman" w:hAnsi="Times New Roman" w:cs="Times New Roman"/>
                <w:color w:val="000000"/>
                <w:w w:val="97"/>
                <w:sz w:val="16"/>
              </w:rPr>
              <w:t>1.3.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7" w:lineRule="auto"/>
              <w:ind w:left="72" w:right="144"/>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 xml:space="preserve">Знакомство с понятием «здоровый образ жизни» и значением здорового образа жизни в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2"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приводят примеры содержательного наполнения форм занятий физкультурно-оздоровительной и спортивно-о</w:t>
            </w:r>
            <w:r w:rsidR="00946CB9">
              <w:rPr>
                <w:rFonts w:ascii="Times New Roman" w:eastAsia="Times New Roman" w:hAnsi="Times New Roman" w:cs="Times New Roman"/>
                <w:color w:val="000000"/>
                <w:w w:val="97"/>
                <w:sz w:val="16"/>
                <w:lang w:val="ru-RU"/>
              </w:rPr>
              <w:t>здоровительной направленности;</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Устный</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опрос;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2" w:lineRule="auto"/>
              <w:ind w:left="72" w:right="144"/>
              <w:rPr>
                <w:rFonts w:ascii="Times New Roman" w:hAnsi="Times New Roman" w:cs="Times New Roman"/>
              </w:rPr>
            </w:pPr>
            <w:r w:rsidRPr="008147B3">
              <w:rPr>
                <w:rFonts w:ascii="Times New Roman" w:eastAsia="Times New Roman" w:hAnsi="Times New Roman" w:cs="Times New Roman"/>
                <w:color w:val="000000"/>
                <w:w w:val="97"/>
                <w:sz w:val="16"/>
              </w:rPr>
              <w:t xml:space="preserve">nsportal.ru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https://resh.edu.ru/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https://interneturok.ru/ http://www.openclass.ru http://metodsovet.su</w:t>
            </w:r>
          </w:p>
        </w:tc>
      </w:tr>
      <w:tr w:rsidR="0069760D" w:rsidRPr="008147B3">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jc w:val="center"/>
              <w:rPr>
                <w:rFonts w:ascii="Times New Roman" w:hAnsi="Times New Roman" w:cs="Times New Roman"/>
              </w:rPr>
            </w:pPr>
            <w:r w:rsidRPr="008147B3">
              <w:rPr>
                <w:rFonts w:ascii="Times New Roman" w:eastAsia="Times New Roman" w:hAnsi="Times New Roman" w:cs="Times New Roman"/>
                <w:color w:val="000000"/>
                <w:w w:val="97"/>
                <w:sz w:val="16"/>
              </w:rPr>
              <w:t>1.4.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33"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4"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 xml:space="preserve">характеризуют Олимпийские игры как яркое культурное событие Древнего мира; излагают версию их появления и причины </w:t>
            </w:r>
            <w:r w:rsidRPr="008147B3">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завершения;</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 xml:space="preserve">анализируют состав видов спорта, входивших в программу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Олимпийских игр Древней Греции, сравнивают их с видами спорта из програм</w:t>
            </w:r>
            <w:r w:rsidR="00946CB9">
              <w:rPr>
                <w:rFonts w:ascii="Times New Roman" w:eastAsia="Times New Roman" w:hAnsi="Times New Roman" w:cs="Times New Roman"/>
                <w:color w:val="000000"/>
                <w:w w:val="97"/>
                <w:sz w:val="16"/>
                <w:lang w:val="ru-RU"/>
              </w:rPr>
              <w:t>мы современных Олимпийских игр;</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 xml:space="preserve">устанавливают общность и различия в организации древних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и современных Олимпийских игр;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45" w:lineRule="auto"/>
              <w:ind w:left="72" w:right="432"/>
              <w:rPr>
                <w:rFonts w:ascii="Times New Roman" w:hAnsi="Times New Roman" w:cs="Times New Roman"/>
              </w:rPr>
            </w:pPr>
            <w:r w:rsidRPr="008147B3">
              <w:rPr>
                <w:rFonts w:ascii="Times New Roman" w:eastAsia="Times New Roman" w:hAnsi="Times New Roman" w:cs="Times New Roman"/>
                <w:color w:val="000000"/>
                <w:w w:val="97"/>
                <w:sz w:val="16"/>
              </w:rPr>
              <w:t>Устный</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6" w:after="0" w:line="252" w:lineRule="auto"/>
              <w:ind w:left="72" w:right="144"/>
              <w:rPr>
                <w:rFonts w:ascii="Times New Roman" w:hAnsi="Times New Roman" w:cs="Times New Roman"/>
              </w:rPr>
            </w:pPr>
            <w:r w:rsidRPr="008147B3">
              <w:rPr>
                <w:rFonts w:ascii="Times New Roman" w:eastAsia="Times New Roman" w:hAnsi="Times New Roman" w:cs="Times New Roman"/>
                <w:color w:val="000000"/>
                <w:w w:val="97"/>
                <w:sz w:val="16"/>
              </w:rPr>
              <w:t xml:space="preserve">nsportal.ru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https://resh.edu.ru/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https://interneturok.ru/ http://www.openclass.ru http://metodsovet.su</w:t>
            </w:r>
          </w:p>
        </w:tc>
      </w:tr>
      <w:tr w:rsidR="0069760D" w:rsidRPr="008147B3">
        <w:trPr>
          <w:trHeight w:hRule="exact" w:val="492"/>
        </w:trPr>
        <w:tc>
          <w:tcPr>
            <w:tcW w:w="43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4</w:t>
            </w:r>
          </w:p>
        </w:tc>
        <w:tc>
          <w:tcPr>
            <w:tcW w:w="106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rPr>
                <w:rFonts w:ascii="Times New Roman" w:hAnsi="Times New Roman" w:cs="Times New Roman"/>
              </w:rPr>
            </w:pPr>
          </w:p>
        </w:tc>
      </w:tr>
      <w:tr w:rsidR="0069760D" w:rsidRPr="008147B3">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b/>
                <w:color w:val="000000"/>
                <w:w w:val="97"/>
                <w:sz w:val="16"/>
              </w:rPr>
              <w:t>Раздел 2. СПОСОБЫ САМОСТОЯТЕЛЬНОЙ ДЕЯТЕЛЬНОСТИ</w:t>
            </w:r>
          </w:p>
        </w:tc>
      </w:tr>
      <w:tr w:rsidR="0069760D" w:rsidRPr="008147B3">
        <w:trPr>
          <w:trHeight w:hRule="exact" w:val="1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jc w:val="center"/>
              <w:rPr>
                <w:rFonts w:ascii="Times New Roman" w:hAnsi="Times New Roman" w:cs="Times New Roman"/>
              </w:rPr>
            </w:pPr>
            <w:r w:rsidRPr="008147B3">
              <w:rPr>
                <w:rFonts w:ascii="Times New Roman" w:eastAsia="Times New Roman" w:hAnsi="Times New Roman" w:cs="Times New Roman"/>
                <w:color w:val="000000"/>
                <w:w w:val="97"/>
                <w:sz w:val="16"/>
              </w:rPr>
              <w:t>2.1.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left="72" w:right="576"/>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30" w:lineRule="auto"/>
              <w:ind w:left="72"/>
              <w:rPr>
                <w:rFonts w:ascii="Times New Roman" w:hAnsi="Times New Roman" w:cs="Times New Roman"/>
              </w:rPr>
            </w:pPr>
            <w:r w:rsidRPr="008147B3">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4" w:lineRule="auto"/>
              <w:ind w:left="72"/>
              <w:rPr>
                <w:rFonts w:ascii="Times New Roman" w:hAnsi="Times New Roman" w:cs="Times New Roman"/>
                <w:lang w:val="ru-RU"/>
              </w:rPr>
            </w:pPr>
            <w:r w:rsidRPr="008147B3">
              <w:rPr>
                <w:rFonts w:ascii="Times New Roman" w:eastAsia="Times New Roman" w:hAnsi="Times New Roman" w:cs="Times New Roman"/>
                <w:color w:val="000000"/>
                <w:w w:val="97"/>
                <w:sz w:val="16"/>
                <w:lang w:val="ru-RU"/>
              </w:rPr>
              <w:t xml:space="preserve">знакомятся с понятием «работоспособность» и изменениями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показателей р</w:t>
            </w:r>
            <w:r w:rsidR="00946CB9">
              <w:rPr>
                <w:rFonts w:ascii="Times New Roman" w:eastAsia="Times New Roman" w:hAnsi="Times New Roman" w:cs="Times New Roman"/>
                <w:color w:val="000000"/>
                <w:w w:val="97"/>
                <w:sz w:val="16"/>
                <w:lang w:val="ru-RU"/>
              </w:rPr>
              <w:t>аботоспособности в течение дня;</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устанавливают причинно-следственную связь между видами деятельности, их содержанием и напряжённостью и п</w:t>
            </w:r>
            <w:r w:rsidR="00946CB9">
              <w:rPr>
                <w:rFonts w:ascii="Times New Roman" w:eastAsia="Times New Roman" w:hAnsi="Times New Roman" w:cs="Times New Roman"/>
                <w:color w:val="000000"/>
                <w:w w:val="97"/>
                <w:sz w:val="16"/>
                <w:lang w:val="ru-RU"/>
              </w:rPr>
              <w:t>оказателями работоспособности;</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 xml:space="preserve">устанавливают причинно-следственную связь между </w:t>
            </w:r>
            <w:r w:rsidRPr="008147B3">
              <w:rPr>
                <w:rFonts w:ascii="Times New Roman" w:hAnsi="Times New Roman" w:cs="Times New Roman"/>
                <w:lang w:val="ru-RU"/>
              </w:rPr>
              <w:br/>
            </w:r>
            <w:r w:rsidRPr="008147B3">
              <w:rPr>
                <w:rFonts w:ascii="Times New Roman" w:eastAsia="Times New Roman" w:hAnsi="Times New Roman" w:cs="Times New Roman"/>
                <w:color w:val="000000"/>
                <w:w w:val="97"/>
                <w:sz w:val="16"/>
                <w:lang w:val="ru-RU"/>
              </w:rPr>
              <w:t>планированием режима дня школьника и изменениями показателей работоспособности в течение дня.;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45" w:lineRule="auto"/>
              <w:ind w:left="72" w:right="432"/>
              <w:rPr>
                <w:rFonts w:ascii="Times New Roman" w:hAnsi="Times New Roman" w:cs="Times New Roman"/>
              </w:rPr>
            </w:pPr>
            <w:r w:rsidRPr="008147B3">
              <w:rPr>
                <w:rFonts w:ascii="Times New Roman" w:eastAsia="Times New Roman" w:hAnsi="Times New Roman" w:cs="Times New Roman"/>
                <w:color w:val="000000"/>
                <w:w w:val="97"/>
                <w:sz w:val="16"/>
              </w:rPr>
              <w:t>Устный</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8147B3" w:rsidRDefault="006A1084">
            <w:pPr>
              <w:autoSpaceDE w:val="0"/>
              <w:autoSpaceDN w:val="0"/>
              <w:spacing w:before="78" w:after="0" w:line="252" w:lineRule="auto"/>
              <w:ind w:left="72" w:right="144"/>
              <w:rPr>
                <w:rFonts w:ascii="Times New Roman" w:hAnsi="Times New Roman" w:cs="Times New Roman"/>
              </w:rPr>
            </w:pPr>
            <w:r w:rsidRPr="008147B3">
              <w:rPr>
                <w:rFonts w:ascii="Times New Roman" w:eastAsia="Times New Roman" w:hAnsi="Times New Roman" w:cs="Times New Roman"/>
                <w:color w:val="000000"/>
                <w:w w:val="97"/>
                <w:sz w:val="16"/>
              </w:rPr>
              <w:t xml:space="preserve">nsportal.ru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 xml:space="preserve">https://resh.edu.ru/ </w:t>
            </w:r>
            <w:r w:rsidRPr="008147B3">
              <w:rPr>
                <w:rFonts w:ascii="Times New Roman" w:hAnsi="Times New Roman" w:cs="Times New Roman"/>
              </w:rPr>
              <w:br/>
            </w:r>
            <w:r w:rsidRPr="008147B3">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2" w:right="640" w:bottom="712"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определяют индивидуальные виды деятельности в течение дня, устанавливают временной диапазон и пос</w:t>
            </w:r>
            <w:r w:rsidR="00946CB9">
              <w:rPr>
                <w:rFonts w:ascii="Times New Roman" w:eastAsia="Times New Roman" w:hAnsi="Times New Roman" w:cs="Times New Roman"/>
                <w:color w:val="000000"/>
                <w:w w:val="97"/>
                <w:sz w:val="16"/>
                <w:lang w:val="ru-RU"/>
              </w:rPr>
              <w:t>ледовательность их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составляют индивидуальный режим дня и оформляют его в виде таблицы.;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720"/>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7"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знакомятся с понятием «физическое развитие» в значении«процесс взросления организма под влиянием наследственных программ»;;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приводят примеры влияния занятий физическими упражнениями на показатели физического развития.;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знакомятся с понятиями «правильная осанка» и «неправильная осанка», видами осанки и возможными причинами нарушения;; 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43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2.5.</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720"/>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измеряют показатели индивидуального физического развития (длины и массы тела, окружности грудной клетки, осанки):; выявляют соответствие текущих индивидуальных показателей стандартным показателям с помощью стандартных таблиц;; заполняют таблицу индивидуальных показателей.;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20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2.6.</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BC592C">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BC592C">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составляют комплексы упражнений с предметами и без предметов на голове; самостоятельно разучивают технику их выполнения;; составляют комплекс упражнений для укрепления мышц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туловища; самостоятельно разучивают технику их выполнения; 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w:t>
            </w:r>
            <w:r w:rsidR="00946CB9">
              <w:rPr>
                <w:rFonts w:ascii="Times New Roman" w:eastAsia="Times New Roman" w:hAnsi="Times New Roman" w:cs="Times New Roman"/>
                <w:color w:val="000000"/>
                <w:w w:val="97"/>
                <w:sz w:val="16"/>
                <w:lang w:val="ru-RU"/>
              </w:rPr>
              <w:t>изических упражнений и др.);</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33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2.7.</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w:t>
            </w:r>
            <w:r w:rsidR="00946CB9">
              <w:rPr>
                <w:rFonts w:ascii="Times New Roman" w:eastAsia="Times New Roman" w:hAnsi="Times New Roman" w:cs="Times New Roman"/>
                <w:color w:val="000000"/>
                <w:w w:val="97"/>
                <w:sz w:val="16"/>
                <w:lang w:val="ru-RU"/>
              </w:rPr>
              <w:t>др.);</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знакомятся с требованиями к подготовке мест занятий на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открытых спортивных площадках, выбору одежды и обуви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 соответствии с погодн</w:t>
            </w:r>
            <w:r w:rsidR="00946CB9">
              <w:rPr>
                <w:rFonts w:ascii="Times New Roman" w:eastAsia="Times New Roman" w:hAnsi="Times New Roman" w:cs="Times New Roman"/>
                <w:color w:val="000000"/>
                <w:w w:val="97"/>
                <w:sz w:val="16"/>
                <w:lang w:val="ru-RU"/>
              </w:rPr>
              <w:t>ыми условиями и временем года;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устанавливают причинно-следственную связь между подготовкой мест занятий на открытых площадках и правилами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предупреждения травматизма;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знакомятся с требованиями к подготовке мест занятий в домашних у</w:t>
            </w:r>
            <w:r w:rsidR="00946CB9">
              <w:rPr>
                <w:rFonts w:ascii="Times New Roman" w:eastAsia="Times New Roman" w:hAnsi="Times New Roman" w:cs="Times New Roman"/>
                <w:color w:val="000000"/>
                <w:w w:val="97"/>
                <w:sz w:val="16"/>
                <w:lang w:val="ru-RU"/>
              </w:rPr>
              <w:t>словиях, выбору одежды и обуви;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устанавливают причинно-следственную связь между подготовкой мест занятий в домашних условиях и правилами предупреждения травматизма.;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592"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2.8.</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разучивают способ проведения одномоментной пробы в состоянии относительного покоя, определяют состояние организма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по определённой формуле;</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способ проведения одномоментной пробы после выполнения физической нагрузки и определяют состояние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орг</w:t>
            </w:r>
            <w:r w:rsidR="00946CB9">
              <w:rPr>
                <w:rFonts w:ascii="Times New Roman" w:eastAsia="Times New Roman" w:hAnsi="Times New Roman" w:cs="Times New Roman"/>
                <w:color w:val="000000"/>
                <w:w w:val="97"/>
                <w:sz w:val="16"/>
                <w:lang w:val="ru-RU"/>
              </w:rPr>
              <w:t>анизма по определённой формуле;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2.9.</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измеряют пульс после выполнения упражнений (или двигательных действий) в начале, середине и по окон</w:t>
            </w:r>
            <w:r w:rsidR="00946CB9">
              <w:rPr>
                <w:rFonts w:ascii="Times New Roman" w:eastAsia="Times New Roman" w:hAnsi="Times New Roman" w:cs="Times New Roman"/>
                <w:color w:val="000000"/>
                <w:w w:val="97"/>
                <w:sz w:val="16"/>
                <w:lang w:val="ru-RU"/>
              </w:rPr>
              <w:t>чании самостоятельных занятий;</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сравнивают полученные данные с показателями таблицы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физических нагрузок и определяют её характеристики;;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2.10.</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BC592C">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BC592C">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составляют дневник физической культуры;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 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348"/>
        </w:trPr>
        <w:tc>
          <w:tcPr>
            <w:tcW w:w="43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6</w:t>
            </w:r>
          </w:p>
        </w:tc>
        <w:tc>
          <w:tcPr>
            <w:tcW w:w="106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rPr>
                <w:rFonts w:ascii="Times New Roman" w:hAnsi="Times New Roman" w:cs="Times New Roman"/>
              </w:rPr>
            </w:pPr>
          </w:p>
        </w:tc>
      </w:tr>
      <w:tr w:rsidR="0069760D" w:rsidRPr="0099760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b/>
                <w:color w:val="000000"/>
                <w:w w:val="97"/>
                <w:sz w:val="16"/>
              </w:rPr>
              <w:t>Раздел 3. ФИЗИЧЕСКОЕ СОВЕРШЕНСТВОВАНИЕ</w:t>
            </w:r>
          </w:p>
        </w:tc>
      </w:tr>
      <w:tr w:rsidR="0069760D" w:rsidRPr="00997601" w:rsidTr="00946CB9">
        <w:trPr>
          <w:trHeight w:hRule="exact" w:val="20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bookmarkStart w:id="0" w:name="_Hlk106360358"/>
            <w:r w:rsidRPr="00997601">
              <w:rPr>
                <w:rFonts w:ascii="Times New Roman" w:eastAsia="Times New Roman" w:hAnsi="Times New Roman" w:cs="Times New Roman"/>
                <w:color w:val="000000"/>
                <w:w w:val="97"/>
                <w:sz w:val="16"/>
              </w:rPr>
              <w:t>3.1.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946CB9" w:rsidRDefault="006A1084" w:rsidP="00946CB9">
            <w:pPr>
              <w:autoSpaceDE w:val="0"/>
              <w:autoSpaceDN w:val="0"/>
              <w:spacing w:before="78" w:after="0" w:line="254" w:lineRule="auto"/>
              <w:ind w:left="72"/>
              <w:rPr>
                <w:rFonts w:ascii="Times New Roman" w:eastAsia="Times New Roman" w:hAnsi="Times New Roman" w:cs="Times New Roman"/>
                <w:color w:val="000000"/>
                <w:w w:val="97"/>
                <w:sz w:val="16"/>
                <w:lang w:val="ru-RU"/>
              </w:rPr>
            </w:pPr>
            <w:r w:rsidRPr="00997601">
              <w:rPr>
                <w:rFonts w:ascii="Times New Roman" w:eastAsia="Times New Roman" w:hAnsi="Times New Roman" w:cs="Times New Roman"/>
                <w:color w:val="000000"/>
                <w:w w:val="97"/>
                <w:sz w:val="16"/>
                <w:lang w:val="ru-RU"/>
              </w:rPr>
              <w:t xml:space="preserve">закрепляют и совершенствуют технику высокого старта:;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знакомятся с образцом учителя, анализируют и уточн</w:t>
            </w:r>
            <w:r w:rsidR="00946CB9">
              <w:rPr>
                <w:rFonts w:ascii="Times New Roman" w:eastAsia="Times New Roman" w:hAnsi="Times New Roman" w:cs="Times New Roman"/>
                <w:color w:val="000000"/>
                <w:w w:val="97"/>
                <w:sz w:val="16"/>
                <w:lang w:val="ru-RU"/>
              </w:rPr>
              <w:t>яют детали и элементы техники;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описывают технику равномерного бега и разучивают его на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учебной дистанции (за лидером, с коррекцией скорости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передвижения учителем);;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поворот во время равномерн</w:t>
            </w:r>
            <w:r w:rsidR="00946CB9">
              <w:rPr>
                <w:rFonts w:ascii="Times New Roman" w:eastAsia="Times New Roman" w:hAnsi="Times New Roman" w:cs="Times New Roman"/>
                <w:color w:val="000000"/>
                <w:w w:val="97"/>
                <w:sz w:val="16"/>
                <w:lang w:val="ru-RU"/>
              </w:rPr>
              <w:t>ого бега по учебной дистанции;</w:t>
            </w:r>
          </w:p>
          <w:p w:rsidR="0069760D" w:rsidRPr="00997601" w:rsidRDefault="006A1084" w:rsidP="00946CB9">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бег с равномерной скоростью по дистанции в 1 км.;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C04EA4">
            <w:pPr>
              <w:autoSpaceDE w:val="0"/>
              <w:autoSpaceDN w:val="0"/>
              <w:spacing w:before="76" w:after="0" w:line="250"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Знакомство срекомендациями по технике безопасности во время выполнения беговых упражнений насамостоятельных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0"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43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закрепляют и совершенствуют технику бега на короткие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дистанции с высокого старта;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с</w:t>
            </w:r>
            <w:r w:rsidR="00946CB9">
              <w:rPr>
                <w:rFonts w:ascii="Times New Roman" w:eastAsia="Times New Roman" w:hAnsi="Times New Roman" w:cs="Times New Roman"/>
                <w:color w:val="000000"/>
                <w:w w:val="97"/>
                <w:sz w:val="16"/>
                <w:lang w:val="ru-RU"/>
              </w:rPr>
              <w:t>тартовое и финишное ускорение;</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бег с максимальной скоростью с высокого старта по учебной дистанции в 60 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145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Прыжок в длину с разбега способом «согнув ноги</w:t>
            </w:r>
            <w:r w:rsidRPr="00997601">
              <w:rPr>
                <w:rFonts w:ascii="Times New Roman" w:eastAsia="Times New Roman" w:hAnsi="Times New Roman" w:cs="Times New Roman"/>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повторяют описание техник</w:t>
            </w:r>
            <w:r w:rsidR="00946CB9">
              <w:rPr>
                <w:rFonts w:ascii="Times New Roman" w:eastAsia="Times New Roman" w:hAnsi="Times New Roman" w:cs="Times New Roman"/>
                <w:color w:val="000000"/>
                <w:w w:val="97"/>
                <w:sz w:val="16"/>
                <w:lang w:val="ru-RU"/>
              </w:rPr>
              <w:t xml:space="preserve">и прыжка и его отдельные фазы; </w:t>
            </w:r>
            <w:r w:rsidRPr="00997601">
              <w:rPr>
                <w:rFonts w:ascii="Times New Roman" w:eastAsia="Times New Roman" w:hAnsi="Times New Roman" w:cs="Times New Roman"/>
                <w:color w:val="000000"/>
                <w:w w:val="97"/>
                <w:sz w:val="16"/>
                <w:lang w:val="ru-RU"/>
              </w:rPr>
              <w:t>закрепляют и совершенствуют технику прыжка в длину с р</w:t>
            </w:r>
            <w:r w:rsidR="00946CB9">
              <w:rPr>
                <w:rFonts w:ascii="Times New Roman" w:eastAsia="Times New Roman" w:hAnsi="Times New Roman" w:cs="Times New Roman"/>
                <w:color w:val="000000"/>
                <w:w w:val="97"/>
                <w:sz w:val="16"/>
                <w:lang w:val="ru-RU"/>
              </w:rPr>
              <w:t>азбега способом «согнув ноги»;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bookmarkEnd w:id="0"/>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634"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3.5.</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C04EA4">
            <w:pPr>
              <w:autoSpaceDE w:val="0"/>
              <w:autoSpaceDN w:val="0"/>
              <w:spacing w:before="78" w:after="0" w:line="252"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Знакомство с рекомендациями учителя по технике безопасности на занятиях прыжками и со способами ихиспользования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7"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14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3.6.</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рассматривают, обсуждают и анализируют иллюстративный образец метания, выделяют фазы дви</w:t>
            </w:r>
            <w:r w:rsidR="00946CB9">
              <w:rPr>
                <w:rFonts w:ascii="Times New Roman" w:eastAsia="Times New Roman" w:hAnsi="Times New Roman" w:cs="Times New Roman"/>
                <w:color w:val="000000"/>
                <w:w w:val="97"/>
                <w:sz w:val="16"/>
                <w:lang w:val="ru-RU"/>
              </w:rPr>
              <w:t>жения и анализируют их технику;</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определяют задачи для самостоятельного обучения и закрепления техники метания мал</w:t>
            </w:r>
            <w:r w:rsidR="00946CB9">
              <w:rPr>
                <w:rFonts w:ascii="Times New Roman" w:eastAsia="Times New Roman" w:hAnsi="Times New Roman" w:cs="Times New Roman"/>
                <w:color w:val="000000"/>
                <w:w w:val="97"/>
                <w:sz w:val="16"/>
                <w:lang w:val="ru-RU"/>
              </w:rPr>
              <w:t>ого мяча в неподвижную мишень;</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3.7.</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C04EA4">
            <w:pPr>
              <w:autoSpaceDE w:val="0"/>
              <w:autoSpaceDN w:val="0"/>
              <w:spacing w:before="76" w:after="0" w:line="252"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0"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технику метания малого мяча на дальность с трёх шагов разбега, с помощью подводящих и имитационных упражнений;;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3.8.</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«Лёгкая атлетика». </w:t>
            </w:r>
            <w:r w:rsidRPr="00997601">
              <w:rPr>
                <w:rFonts w:ascii="Times New Roman" w:eastAsia="Times New Roman" w:hAnsi="Times New Roman" w:cs="Times New Roman"/>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метают малый мяч на дальность по фазам движения и в полной координации;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3.9.</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86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7"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понятием «физкультурно-оздоровительная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деятельность», ролью и значением физкультурно-оздоровительной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3.10.</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отбирают и составляют комплексы упражнений утренней зарядки и физкультминуток для занятий в домашних условиях без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предметов, с гимнастической палкой и гантелями, с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использованием стула;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записывают содержание комплексов и регулярность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выполнения в дневнике физической культуры.;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знакомятся и записывают содержание комплексов</w:t>
            </w:r>
            <w:r w:rsidR="00946CB9">
              <w:rPr>
                <w:rFonts w:ascii="Times New Roman" w:eastAsia="Times New Roman" w:hAnsi="Times New Roman" w:cs="Times New Roman"/>
                <w:color w:val="000000"/>
                <w:w w:val="97"/>
                <w:sz w:val="16"/>
                <w:lang w:val="ru-RU"/>
              </w:rPr>
              <w:t xml:space="preserve"> в дневник физической культуры;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600A45">
            <w:pPr>
              <w:autoSpaceDE w:val="0"/>
              <w:autoSpaceDN w:val="0"/>
              <w:spacing w:before="78" w:after="0" w:line="245" w:lineRule="auto"/>
              <w:ind w:left="72" w:right="86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Упражнения дыхательной и зрительнойгимнастики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19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закрепляют и совершенствуют навыки проведения закаливающе</w:t>
            </w:r>
            <w:r w:rsidR="00946CB9">
              <w:rPr>
                <w:rFonts w:ascii="Times New Roman" w:eastAsia="Times New Roman" w:hAnsi="Times New Roman" w:cs="Times New Roman"/>
                <w:color w:val="000000"/>
                <w:w w:val="97"/>
                <w:sz w:val="16"/>
                <w:lang w:val="ru-RU"/>
              </w:rPr>
              <w:t>й процедуры способом обливания;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правила регулирования температурных и временных р</w:t>
            </w:r>
            <w:r w:rsidR="00946CB9">
              <w:rPr>
                <w:rFonts w:ascii="Times New Roman" w:eastAsia="Times New Roman" w:hAnsi="Times New Roman" w:cs="Times New Roman"/>
                <w:color w:val="000000"/>
                <w:w w:val="97"/>
                <w:sz w:val="16"/>
                <w:lang w:val="ru-RU"/>
              </w:rPr>
              <w:t>ежимов закаливающей процедуры;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записывают регулярность изменения температурного режима закаливающих процедур и изменения её временных параметров в дневник физической культуры.;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записывают содержание комплексов и регулярность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выполнения </w:t>
            </w:r>
            <w:r w:rsidR="00946CB9">
              <w:rPr>
                <w:rFonts w:ascii="Times New Roman" w:eastAsia="Times New Roman" w:hAnsi="Times New Roman" w:cs="Times New Roman"/>
                <w:color w:val="000000"/>
                <w:w w:val="97"/>
                <w:sz w:val="16"/>
                <w:lang w:val="ru-RU"/>
              </w:rPr>
              <w:t>в дневнике физической культуры;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опрос;</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328"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r w:rsidRPr="00997601">
              <w:rPr>
                <w:rFonts w:ascii="Times New Roman" w:eastAsia="DejaVu Serif" w:hAnsi="Times New Roman" w:cs="Times New Roman"/>
                <w:color w:val="000000"/>
                <w:w w:val="97"/>
                <w:sz w:val="16"/>
                <w:lang w:val="ru-RU"/>
              </w:rPr>
              <w:t>‐</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имёнными движениями рук и ног, вращением туловища с большой амплитудой.;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записывают в дневник физической культуры комплекс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упражнений для занятий на развити</w:t>
            </w:r>
            <w:r w:rsidR="00946CB9">
              <w:rPr>
                <w:rFonts w:ascii="Times New Roman" w:eastAsia="Times New Roman" w:hAnsi="Times New Roman" w:cs="Times New Roman"/>
                <w:color w:val="000000"/>
                <w:w w:val="97"/>
                <w:sz w:val="16"/>
                <w:lang w:val="ru-RU"/>
              </w:rPr>
              <w:t>е координации и разучивают его;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упражнения в равновесии, точности движений, жонглиро</w:t>
            </w:r>
            <w:r w:rsidR="00946CB9">
              <w:rPr>
                <w:rFonts w:ascii="Times New Roman" w:eastAsia="Times New Roman" w:hAnsi="Times New Roman" w:cs="Times New Roman"/>
                <w:color w:val="000000"/>
                <w:w w:val="97"/>
                <w:sz w:val="16"/>
                <w:lang w:val="ru-RU"/>
              </w:rPr>
              <w:t>вании малым (теннисным) мячом;</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режиме учебной недели.;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3.15.</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0"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упражнения с гантелями на разв</w:t>
            </w:r>
            <w:r w:rsidR="00946CB9">
              <w:rPr>
                <w:rFonts w:ascii="Times New Roman" w:eastAsia="Times New Roman" w:hAnsi="Times New Roman" w:cs="Times New Roman"/>
                <w:color w:val="000000"/>
                <w:w w:val="97"/>
                <w:sz w:val="16"/>
                <w:lang w:val="ru-RU"/>
              </w:rPr>
              <w:t>итие отдельных мышечных групп;</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составляют комплекс упражнений, записывают регулярность его выполнения в дневник физической культуры;</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3.16.</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Знакомство с понятием«спортивно-оздоровительная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7"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понятием «спортивно-оздоровительная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деятельность», ролью и значением спортивно-оздоровительной деятельности в здоровом образе жизни современного человека.;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31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3.17.</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600A45">
            <w:pPr>
              <w:autoSpaceDE w:val="0"/>
              <w:autoSpaceDN w:val="0"/>
              <w:spacing w:before="78" w:after="0" w:line="245" w:lineRule="auto"/>
              <w:ind w:left="72" w:right="86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Кувырок вперёд вгруппировке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w:t>
            </w:r>
            <w:r w:rsidR="00946CB9">
              <w:rPr>
                <w:rFonts w:ascii="Times New Roman" w:eastAsia="Times New Roman" w:hAnsi="Times New Roman" w:cs="Times New Roman"/>
                <w:color w:val="000000"/>
                <w:w w:val="97"/>
                <w:sz w:val="16"/>
                <w:lang w:val="ru-RU"/>
              </w:rPr>
              <w:t>едшествующего опыта);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совершенствуют технику кувырка вперёд за счёт повторения техники подводящих упражнений (перекаты и прыжки на месте, толчк</w:t>
            </w:r>
            <w:r w:rsidR="00946CB9">
              <w:rPr>
                <w:rFonts w:ascii="Times New Roman" w:eastAsia="Times New Roman" w:hAnsi="Times New Roman" w:cs="Times New Roman"/>
                <w:color w:val="000000"/>
                <w:w w:val="97"/>
                <w:sz w:val="16"/>
                <w:lang w:val="ru-RU"/>
              </w:rPr>
              <w:t>ом двумя ногами в группировке);</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определяют задачи закрепления и совершенствования техники кувырка вперёд в группировке для самостоятельных занятий;; совершенствуют кувырок вперёд в группировке в полной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координации;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сравнивают её с образцом и определяют ошибки,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256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3.18.</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86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рассматривают, обсуждают и анализируют иллюстративный образец техники выполнени</w:t>
            </w:r>
            <w:r w:rsidR="00946CB9">
              <w:rPr>
                <w:rFonts w:ascii="Times New Roman" w:eastAsia="Times New Roman" w:hAnsi="Times New Roman" w:cs="Times New Roman"/>
                <w:color w:val="000000"/>
                <w:w w:val="97"/>
                <w:sz w:val="16"/>
                <w:lang w:val="ru-RU"/>
              </w:rPr>
              <w:t xml:space="preserve">я кувырка назад в группировке; </w:t>
            </w:r>
            <w:r w:rsidRPr="00997601">
              <w:rPr>
                <w:rFonts w:ascii="Times New Roman" w:eastAsia="Times New Roman" w:hAnsi="Times New Roman" w:cs="Times New Roman"/>
                <w:color w:val="000000"/>
                <w:w w:val="97"/>
                <w:sz w:val="16"/>
                <w:lang w:val="ru-RU"/>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w:t>
            </w:r>
            <w:r w:rsidR="00946CB9">
              <w:rPr>
                <w:rFonts w:ascii="Times New Roman" w:eastAsia="Times New Roman" w:hAnsi="Times New Roman" w:cs="Times New Roman"/>
                <w:color w:val="000000"/>
                <w:w w:val="97"/>
                <w:sz w:val="16"/>
                <w:lang w:val="ru-RU"/>
              </w:rPr>
              <w:t xml:space="preserve"> фазам и в полной координации;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с помощью сравнения её с образцом, выявляют; 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388"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3.19.</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ight="576"/>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Кувырок вперёд ноги«скрёстно»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техники выполнения кувырка вперёд, ноги «скрёстно»;; описывают технику выполнения кувырка вперёд с выделением фаз движения, характеризуют возможные ошибки и причины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появления (на </w:t>
            </w:r>
            <w:r w:rsidR="00946CB9">
              <w:rPr>
                <w:rFonts w:ascii="Times New Roman" w:eastAsia="Times New Roman" w:hAnsi="Times New Roman" w:cs="Times New Roman"/>
                <w:color w:val="000000"/>
                <w:w w:val="97"/>
                <w:sz w:val="16"/>
                <w:lang w:val="ru-RU"/>
              </w:rPr>
              <w:t>основе предшествующего опыта);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определяют задачи для самостоятельного обучения и закрепления техники кувырка вперёд ноги</w:t>
            </w:r>
            <w:r w:rsidR="00946CB9">
              <w:rPr>
                <w:rFonts w:ascii="Times New Roman" w:eastAsia="Times New Roman" w:hAnsi="Times New Roman" w:cs="Times New Roman"/>
                <w:color w:val="000000"/>
                <w:w w:val="97"/>
                <w:sz w:val="16"/>
                <w:lang w:val="ru-RU"/>
              </w:rPr>
              <w:t xml:space="preserve"> «скрёстно»;</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выполняют кувырок вперёд ноги «скрёстно» п</w:t>
            </w:r>
            <w:r w:rsidR="00946CB9">
              <w:rPr>
                <w:rFonts w:ascii="Times New Roman" w:eastAsia="Times New Roman" w:hAnsi="Times New Roman" w:cs="Times New Roman"/>
                <w:color w:val="000000"/>
                <w:w w:val="97"/>
                <w:sz w:val="16"/>
                <w:lang w:val="ru-RU"/>
              </w:rPr>
              <w:t>о фазам и в полной координации;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с помощью её сравнения с иллюстративным образцом, выявляют 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3.20.</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образец техники выполнения кувырка назад из стойки на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лопатках;</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уточняют его выполнение, наблюдая за техникой образца учителя;; описывают технику выполнения кувырка из стойки на лопатках по фазам дв</w:t>
            </w:r>
            <w:r w:rsidR="00946CB9">
              <w:rPr>
                <w:rFonts w:ascii="Times New Roman" w:eastAsia="Times New Roman" w:hAnsi="Times New Roman" w:cs="Times New Roman"/>
                <w:color w:val="000000"/>
                <w:w w:val="97"/>
                <w:sz w:val="16"/>
                <w:lang w:val="ru-RU"/>
              </w:rPr>
              <w:t>ижения;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определяют задачи и последовательность самостоятельного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обучения технике кувырка назад из стойки на лопатках;;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технику кувырка назад из стойки на лопатках по фазам д</w:t>
            </w:r>
            <w:r w:rsidR="00946CB9">
              <w:rPr>
                <w:rFonts w:ascii="Times New Roman" w:eastAsia="Times New Roman" w:hAnsi="Times New Roman" w:cs="Times New Roman"/>
                <w:color w:val="000000"/>
                <w:w w:val="97"/>
                <w:sz w:val="16"/>
                <w:lang w:val="ru-RU"/>
              </w:rPr>
              <w:t>вижения и в полной координации;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анализируют её с помощью сравнения с техникой образца, выявляют ошибки 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69760D" w:rsidRPr="00997601" w:rsidTr="00946CB9">
        <w:trPr>
          <w:trHeight w:hRule="exact" w:val="2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ight="576"/>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113B19">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113B19">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образец техники выполнения опорного прыжка;;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уточняют его выполнение, наблюдая за техникой образца учителя;; описывают технику выполнения прыжка с выделением фаз </w:t>
            </w:r>
            <w:r w:rsidRPr="00997601">
              <w:rPr>
                <w:rFonts w:ascii="Times New Roman" w:hAnsi="Times New Roman" w:cs="Times New Roman"/>
                <w:lang w:val="ru-RU"/>
              </w:rPr>
              <w:br/>
            </w:r>
            <w:r w:rsidR="00946CB9">
              <w:rPr>
                <w:rFonts w:ascii="Times New Roman" w:eastAsia="Times New Roman" w:hAnsi="Times New Roman" w:cs="Times New Roman"/>
                <w:color w:val="000000"/>
                <w:w w:val="97"/>
                <w:sz w:val="16"/>
                <w:lang w:val="ru-RU"/>
              </w:rPr>
              <w:t>движений;</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повторяют подводящие упражнения и оц</w:t>
            </w:r>
            <w:r w:rsidR="00946CB9">
              <w:rPr>
                <w:rFonts w:ascii="Times New Roman" w:eastAsia="Times New Roman" w:hAnsi="Times New Roman" w:cs="Times New Roman"/>
                <w:color w:val="000000"/>
                <w:w w:val="97"/>
                <w:sz w:val="16"/>
                <w:lang w:val="ru-RU"/>
              </w:rPr>
              <w:t>енивают технику их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определяют задачи и последовательность самостоятельного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обу</w:t>
            </w:r>
            <w:r w:rsidR="00946CB9">
              <w:rPr>
                <w:rFonts w:ascii="Times New Roman" w:eastAsia="Times New Roman" w:hAnsi="Times New Roman" w:cs="Times New Roman"/>
                <w:color w:val="000000"/>
                <w:w w:val="97"/>
                <w:sz w:val="16"/>
                <w:lang w:val="ru-RU"/>
              </w:rPr>
              <w:t>чения технике опорного прыжка;</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технику прыжка по фазам и в полной координации;; 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учащимися, сравнивают её с иллюстративным образцом 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выявляют возможные ошибки, предлагают способы их устранения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1440"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113B19" w:rsidRPr="00997601" w:rsidTr="00946CB9">
        <w:trPr>
          <w:trHeight w:hRule="exact" w:val="19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ight="288"/>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Лазанье и перелезание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образцом учителя, наблюдают и анализируют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технику лазанья одноимённым способом, о</w:t>
            </w:r>
            <w:r w:rsidR="00946CB9">
              <w:rPr>
                <w:rFonts w:ascii="Times New Roman" w:eastAsia="Times New Roman" w:hAnsi="Times New Roman" w:cs="Times New Roman"/>
                <w:color w:val="000000"/>
                <w:w w:val="97"/>
                <w:sz w:val="16"/>
                <w:lang w:val="ru-RU"/>
              </w:rPr>
              <w:t>писывают её по фазам движения;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лазанье одноимённым способом по фазам д</w:t>
            </w:r>
            <w:r w:rsidR="00946CB9">
              <w:rPr>
                <w:rFonts w:ascii="Times New Roman" w:eastAsia="Times New Roman" w:hAnsi="Times New Roman" w:cs="Times New Roman"/>
                <w:color w:val="000000"/>
                <w:w w:val="97"/>
                <w:sz w:val="16"/>
                <w:lang w:val="ru-RU"/>
              </w:rPr>
              <w:t>вижения и в полной координации;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учащимися, сравнивают её с иллюстративным образцом 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946CB9">
        <w:trPr>
          <w:trHeight w:hRule="exact" w:val="21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ight="1008"/>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«Гимнастика». </w:t>
            </w:r>
            <w:r w:rsidRPr="00997601">
              <w:rPr>
                <w:rFonts w:ascii="Times New Roman" w:eastAsia="Times New Roman" w:hAnsi="Times New Roman" w:cs="Times New Roman"/>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образцом учителя, анализируют и уточняют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отдельные элементы техники расхождения на гимнастической скамейке способом «удерживая за плечи»; выделяют те</w:t>
            </w:r>
            <w:r w:rsidR="00946CB9">
              <w:rPr>
                <w:rFonts w:ascii="Times New Roman" w:eastAsia="Times New Roman" w:hAnsi="Times New Roman" w:cs="Times New Roman"/>
                <w:color w:val="000000"/>
                <w:w w:val="97"/>
                <w:sz w:val="16"/>
                <w:lang w:val="ru-RU"/>
              </w:rPr>
              <w:t>хнически сложные его элементы;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технику расхождения правым и левым боком при передвижении на полу и на гимнастической скамейке (обучение</w:t>
            </w:r>
            <w:r w:rsidR="00946CB9">
              <w:rPr>
                <w:rFonts w:ascii="Times New Roman" w:eastAsia="Times New Roman" w:hAnsi="Times New Roman" w:cs="Times New Roman"/>
                <w:color w:val="000000"/>
                <w:w w:val="97"/>
                <w:sz w:val="16"/>
                <w:lang w:val="ru-RU"/>
              </w:rPr>
              <w:t xml:space="preserve"> в парах);</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учащимися, сравнивают её с образцом и выявляют возможные ошибки, предлагают способы их устранения (обучение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946CB9">
        <w:trPr>
          <w:trHeight w:hRule="exact" w:val="25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ight="288"/>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Баскетбол». </w:t>
            </w:r>
            <w:r w:rsidRPr="00997601">
              <w:rPr>
                <w:rFonts w:ascii="Times New Roman" w:eastAsia="Times New Roman" w:hAnsi="Times New Roman" w:cs="Times New Roman"/>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учителя в передаче мяча двумя руками от груди, стоя на месте, анализируют фазы и элементы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передачи мяча двумя руками от груди на месте (обучение в парах);;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учителя в передаче мяча двумя руками от груди при передвижении приставным шагом правым и левым боком, анализируют фазы и элементы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946CB9">
        <w:trPr>
          <w:trHeight w:hRule="exact" w:val="144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3.25.</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0A45">
            <w:pPr>
              <w:autoSpaceDE w:val="0"/>
              <w:autoSpaceDN w:val="0"/>
              <w:spacing w:before="76" w:after="0" w:line="250"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Баскетбол». </w:t>
            </w:r>
            <w:r w:rsidRPr="00997601">
              <w:rPr>
                <w:rFonts w:ascii="Times New Roman" w:eastAsia="Times New Roman" w:hAnsi="Times New Roman" w:cs="Times New Roman"/>
                <w:color w:val="000000"/>
                <w:w w:val="97"/>
                <w:sz w:val="16"/>
                <w:lang w:val="ru-RU"/>
              </w:rPr>
              <w:t>Знакомство с рекомендациями учителя по использованиюподготовительных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0" w:lineRule="auto"/>
              <w:ind w:left="72" w:right="576"/>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946CB9">
        <w:trPr>
          <w:trHeight w:hRule="exact" w:val="21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3.26.</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Баскетбол». </w:t>
            </w:r>
            <w:r w:rsidRPr="00997601">
              <w:rPr>
                <w:rFonts w:ascii="Times New Roman" w:eastAsia="Times New Roman" w:hAnsi="Times New Roman" w:cs="Times New Roman"/>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46CB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FF0000"/>
                <w:w w:val="97"/>
                <w:sz w:val="16"/>
              </w:rPr>
              <w:t>3</w:t>
            </w:r>
            <w:r w:rsidR="00946CB9">
              <w:rPr>
                <w:rFonts w:ascii="Times New Roman" w:eastAsia="Times New Roman" w:hAnsi="Times New Roman" w:cs="Times New Roman"/>
                <w:color w:val="FF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ведения баскетбольного мяча на месте и в движении, выделяют отли</w:t>
            </w:r>
            <w:r w:rsidR="00946CB9">
              <w:rPr>
                <w:rFonts w:ascii="Times New Roman" w:eastAsia="Times New Roman" w:hAnsi="Times New Roman" w:cs="Times New Roman"/>
                <w:color w:val="000000"/>
                <w:w w:val="97"/>
                <w:sz w:val="16"/>
                <w:lang w:val="ru-RU"/>
              </w:rPr>
              <w:t xml:space="preserve">чительные элементы их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и совершенствуют технику ведения мяча на м</w:t>
            </w:r>
            <w:r w:rsidR="00946CB9">
              <w:rPr>
                <w:rFonts w:ascii="Times New Roman" w:eastAsia="Times New Roman" w:hAnsi="Times New Roman" w:cs="Times New Roman"/>
                <w:color w:val="000000"/>
                <w:w w:val="97"/>
                <w:sz w:val="16"/>
                <w:lang w:val="ru-RU"/>
              </w:rPr>
              <w:t>есте и в движении «по прямой»;</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ведения баскетбольного мяча «по кругу» и «змейкой», определяют отличительные призна</w:t>
            </w:r>
            <w:r w:rsidR="00946CB9">
              <w:rPr>
                <w:rFonts w:ascii="Times New Roman" w:eastAsia="Times New Roman" w:hAnsi="Times New Roman" w:cs="Times New Roman"/>
                <w:color w:val="000000"/>
                <w:w w:val="97"/>
                <w:sz w:val="16"/>
                <w:lang w:val="ru-RU"/>
              </w:rPr>
              <w:t>ки в их технике, делают выводы;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разучивают технику ведения баскетбольного мяча «по кругу»и «змейкой».;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622"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113B19" w:rsidRPr="00997601" w:rsidTr="00A4733A">
        <w:trPr>
          <w:trHeight w:hRule="exact" w:val="25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3.27.</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0A45">
            <w:pPr>
              <w:autoSpaceDE w:val="0"/>
              <w:autoSpaceDN w:val="0"/>
              <w:spacing w:before="76" w:after="0" w:line="250" w:lineRule="auto"/>
              <w:ind w:left="72" w:right="288"/>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Баскетбол». </w:t>
            </w:r>
            <w:r w:rsidRPr="00997601">
              <w:rPr>
                <w:rFonts w:ascii="Times New Roman" w:eastAsia="Times New Roman" w:hAnsi="Times New Roman" w:cs="Times New Roman"/>
                <w:color w:val="000000"/>
                <w:w w:val="97"/>
                <w:sz w:val="16"/>
                <w:lang w:val="ru-RU"/>
              </w:rPr>
              <w:t>Бросок баскетбольного мяча в корзину двумя руками отгруди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46CB9">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FF0000"/>
                <w:w w:val="97"/>
                <w:sz w:val="16"/>
              </w:rPr>
              <w:t>3</w:t>
            </w:r>
            <w:r w:rsidR="00946CB9">
              <w:rPr>
                <w:rFonts w:ascii="Times New Roman" w:eastAsia="Times New Roman" w:hAnsi="Times New Roman" w:cs="Times New Roman"/>
                <w:color w:val="FF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выполнения;;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описывают технику выполнения броска, сравнивают её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с имеющимся опытом, определяют возможные ошибки и причины их появления, делают выводы;;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технику броска мяча в корзину по фазам и в полной координации;;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броска другими учащимися, выявляют возможные ошибки и предлагают способы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устранения (работа в группах);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112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3.28.</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0A45">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Знакомство срекомендациями учителя по технике безопасности на занятиях лыжной подготовкой; способамииспользования упражнений в передвижении на 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рекомендациями учителя по технике безопасности на занятиях лыжной подготовкой; способами использования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упражнений в передвижении на лыжах для развития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выносливости».;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31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3.29.</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Передвижение на лыжах попеременным двухшажным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закрепляют и совершенствуют технику передвижения на лыжах </w:t>
            </w:r>
            <w:r w:rsidR="00946CB9">
              <w:rPr>
                <w:rFonts w:ascii="Times New Roman" w:eastAsia="Times New Roman" w:hAnsi="Times New Roman" w:cs="Times New Roman"/>
                <w:color w:val="000000"/>
                <w:w w:val="97"/>
                <w:sz w:val="16"/>
                <w:lang w:val="ru-RU"/>
              </w:rPr>
              <w:t>попеременным двухшажным ходом;</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техники передвижения на лыжах попеременным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двухшажным ходом, выделяют основные фазы движения, определяют возможные </w:t>
            </w:r>
            <w:r w:rsidR="00A4733A">
              <w:rPr>
                <w:rFonts w:ascii="Times New Roman" w:eastAsia="Times New Roman" w:hAnsi="Times New Roman" w:cs="Times New Roman"/>
                <w:color w:val="000000"/>
                <w:w w:val="97"/>
                <w:sz w:val="16"/>
                <w:lang w:val="ru-RU"/>
              </w:rPr>
              <w:t xml:space="preserve">ошибки в технике передвижения; </w:t>
            </w:r>
            <w:r w:rsidRPr="00997601">
              <w:rPr>
                <w:rFonts w:ascii="Times New Roman" w:eastAsia="Times New Roman" w:hAnsi="Times New Roman" w:cs="Times New Roman"/>
                <w:color w:val="000000"/>
                <w:w w:val="97"/>
                <w:sz w:val="16"/>
                <w:lang w:val="ru-RU"/>
              </w:rPr>
              <w:t xml:space="preserve">определяют последовательность задач для самостоятельных занятий по закреплению и совершенствованию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передвижения на лыжах </w:t>
            </w:r>
            <w:r w:rsidR="00A4733A">
              <w:rPr>
                <w:rFonts w:ascii="Times New Roman" w:eastAsia="Times New Roman" w:hAnsi="Times New Roman" w:cs="Times New Roman"/>
                <w:color w:val="000000"/>
                <w:w w:val="97"/>
                <w:sz w:val="16"/>
                <w:lang w:val="ru-RU"/>
              </w:rPr>
              <w:t xml:space="preserve">двухшажным попеременным ходом; </w:t>
            </w:r>
            <w:r w:rsidRPr="00997601">
              <w:rPr>
                <w:rFonts w:ascii="Times New Roman" w:eastAsia="Times New Roman" w:hAnsi="Times New Roman" w:cs="Times New Roman"/>
                <w:color w:val="000000"/>
                <w:w w:val="97"/>
                <w:sz w:val="16"/>
                <w:lang w:val="ru-RU"/>
              </w:rPr>
              <w:t xml:space="preserve">повторяют подводящие и имитационные упражнения,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передвижение по фазам дв</w:t>
            </w:r>
            <w:r w:rsidR="00A4733A">
              <w:rPr>
                <w:rFonts w:ascii="Times New Roman" w:eastAsia="Times New Roman" w:hAnsi="Times New Roman" w:cs="Times New Roman"/>
                <w:color w:val="000000"/>
                <w:w w:val="97"/>
                <w:sz w:val="16"/>
                <w:lang w:val="ru-RU"/>
              </w:rPr>
              <w:t xml:space="preserve">ижения и в полной координации; </w:t>
            </w:r>
            <w:r w:rsidRPr="00997601">
              <w:rPr>
                <w:rFonts w:ascii="Times New Roman" w:eastAsia="Times New Roman" w:hAnsi="Times New Roman" w:cs="Times New Roman"/>
                <w:color w:val="000000"/>
                <w:w w:val="97"/>
                <w:sz w:val="16"/>
                <w:lang w:val="ru-RU"/>
              </w:rPr>
              <w:t xml:space="preserve">контролируют технику выполнения передвижения на лыжах попеременным двухшажным ходом другими учащимися,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выявляют возможные ошибки и предлагают способы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25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3.30.</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закрепляют и совершенствуют технику поворота на лыжах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способом переступания на месте и при пере</w:t>
            </w:r>
            <w:r w:rsidR="00A4733A">
              <w:rPr>
                <w:rFonts w:ascii="Times New Roman" w:eastAsia="Times New Roman" w:hAnsi="Times New Roman" w:cs="Times New Roman"/>
                <w:color w:val="000000"/>
                <w:w w:val="97"/>
                <w:sz w:val="16"/>
                <w:lang w:val="ru-RU"/>
              </w:rPr>
              <w:t>движении по учебной дистанции;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контролируют технику выполнения поворотов в движении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другими учащимися, выявляют возможные ошибки и предлагают способы </w:t>
            </w:r>
            <w:r w:rsidR="00A4733A">
              <w:rPr>
                <w:rFonts w:ascii="Times New Roman" w:eastAsia="Times New Roman" w:hAnsi="Times New Roman" w:cs="Times New Roman"/>
                <w:color w:val="000000"/>
                <w:w w:val="97"/>
                <w:sz w:val="16"/>
                <w:lang w:val="ru-RU"/>
              </w:rPr>
              <w:t>их устранения (работа в парах);</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применяют повороты способом переступания при прохождении учебных дистанций на лыжах попеременным двухшажным ходом с равномерной скоростью.;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24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lastRenderedPageBreak/>
              <w:t>3.31.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изучают и анализируют технику подъёма на лыжах в горку способом «лесенка» по иллюстративному образцу, проводят сравнение с образцом техники учителя;;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технику переступания шагом на лыжах правым и левым боком по ровной поверхности и по небольшому пологому склону;;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технику подъёма на лыжах способом «лесенка» на небольшую горку;;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298"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113B19" w:rsidRPr="00997601" w:rsidTr="00A4733A">
        <w:trPr>
          <w:trHeight w:hRule="exact" w:val="199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рассматривают, обсуждают и анализируют иллюстративный образец техники спуска с пологого склона в низкой стойке, выделяют отличия от техники спуска в о</w:t>
            </w:r>
            <w:r w:rsidR="00A4733A">
              <w:rPr>
                <w:rFonts w:ascii="Times New Roman" w:eastAsia="Times New Roman" w:hAnsi="Times New Roman" w:cs="Times New Roman"/>
                <w:color w:val="000000"/>
                <w:w w:val="97"/>
                <w:sz w:val="16"/>
                <w:lang w:val="ru-RU"/>
              </w:rPr>
              <w:t>сновной стойке, делают выводы;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и закрепляют спуск с пологого склона в </w:t>
            </w:r>
            <w:r w:rsidR="00A4733A">
              <w:rPr>
                <w:rFonts w:ascii="Times New Roman" w:eastAsia="Times New Roman" w:hAnsi="Times New Roman" w:cs="Times New Roman"/>
                <w:color w:val="000000"/>
                <w:w w:val="97"/>
                <w:sz w:val="16"/>
                <w:lang w:val="ru-RU"/>
              </w:rPr>
              <w:t>низкой стойке;</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рассматривают, обсуждают и анализируют образец техники учителя в преодолении бугров и впадин при спуске с п</w:t>
            </w:r>
            <w:r w:rsidR="00A4733A">
              <w:rPr>
                <w:rFonts w:ascii="Times New Roman" w:eastAsia="Times New Roman" w:hAnsi="Times New Roman" w:cs="Times New Roman"/>
                <w:color w:val="000000"/>
                <w:w w:val="97"/>
                <w:sz w:val="16"/>
                <w:lang w:val="ru-RU"/>
              </w:rPr>
              <w:t>ологого склона в низкой стойке;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1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3.33.</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41F39">
            <w:pPr>
              <w:autoSpaceDE w:val="0"/>
              <w:autoSpaceDN w:val="0"/>
              <w:spacing w:before="78" w:after="0" w:line="245"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Модуль «Зимние виды спорта». Преодолениенебольших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288"/>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разучивают и закрепляют спуск с п</w:t>
            </w:r>
            <w:r w:rsidR="00A4733A">
              <w:rPr>
                <w:rFonts w:ascii="Times New Roman" w:eastAsia="Times New Roman" w:hAnsi="Times New Roman" w:cs="Times New Roman"/>
                <w:color w:val="000000"/>
                <w:w w:val="97"/>
                <w:sz w:val="16"/>
                <w:lang w:val="ru-RU"/>
              </w:rPr>
              <w:t>ологого склона в низкой стойке;</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рассматривают, обсуждают и анализируют образец техники учителя в преодолении бугров и впадин при спуске с п</w:t>
            </w:r>
            <w:r w:rsidR="00A4733A">
              <w:rPr>
                <w:rFonts w:ascii="Times New Roman" w:eastAsia="Times New Roman" w:hAnsi="Times New Roman" w:cs="Times New Roman"/>
                <w:color w:val="000000"/>
                <w:w w:val="97"/>
                <w:sz w:val="16"/>
                <w:lang w:val="ru-RU"/>
              </w:rPr>
              <w:t>ологого склона в низкой стойке;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5069CE" w:rsidRPr="00997601" w:rsidTr="00A4733A">
        <w:trPr>
          <w:trHeight w:hRule="exact" w:val="32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3.34.</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0"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Волейбол». </w:t>
            </w:r>
            <w:r w:rsidRPr="00997601">
              <w:rPr>
                <w:rFonts w:ascii="Times New Roman" w:eastAsia="Times New Roman" w:hAnsi="Times New Roman" w:cs="Times New Roman"/>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946CB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FF0000"/>
                <w:w w:val="97"/>
                <w:sz w:val="16"/>
              </w:rPr>
              <w:t>3</w:t>
            </w:r>
            <w:r w:rsidR="00946CB9">
              <w:rPr>
                <w:rFonts w:ascii="Times New Roman" w:eastAsia="Times New Roman" w:hAnsi="Times New Roman" w:cs="Times New Roman"/>
                <w:color w:val="FF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рекомендациями учителя по использованию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подготовительных и подводящих упражнений для освоения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технических действий игры волейбол;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отличительные особенности в технике выполнения, делают </w:t>
            </w:r>
            <w:r w:rsidRPr="00997601">
              <w:rPr>
                <w:rFonts w:ascii="Times New Roman" w:hAnsi="Times New Roman" w:cs="Times New Roman"/>
                <w:lang w:val="ru-RU"/>
              </w:rPr>
              <w:br/>
            </w:r>
            <w:r w:rsidR="00A4733A">
              <w:rPr>
                <w:rFonts w:ascii="Times New Roman" w:eastAsia="Times New Roman" w:hAnsi="Times New Roman" w:cs="Times New Roman"/>
                <w:color w:val="000000"/>
                <w:w w:val="97"/>
                <w:sz w:val="16"/>
                <w:lang w:val="ru-RU"/>
              </w:rPr>
              <w:t>выводы;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волейбольного мяча двумя руками снизу с места (обучение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 п</w:t>
            </w:r>
            <w:r w:rsidR="00A4733A">
              <w:rPr>
                <w:rFonts w:ascii="Times New Roman" w:eastAsia="Times New Roman" w:hAnsi="Times New Roman" w:cs="Times New Roman"/>
                <w:color w:val="000000"/>
                <w:w w:val="97"/>
                <w:sz w:val="16"/>
                <w:lang w:val="ru-RU"/>
              </w:rPr>
              <w:t>арах);</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волейбольного мяча двумя руками снизу в 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5069CE" w:rsidRPr="00997601">
        <w:trPr>
          <w:trHeight w:hRule="exact" w:val="169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3.35.</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Волейбол». </w:t>
            </w:r>
            <w:r w:rsidRPr="00997601">
              <w:rPr>
                <w:rFonts w:ascii="Times New Roman" w:eastAsia="Times New Roman" w:hAnsi="Times New Roman" w:cs="Times New Roman"/>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закрепляют и совершенствуют технику подачи мяча;;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прямой нижней подачи, определяют фазы движени</w:t>
            </w:r>
            <w:r w:rsidR="00A4733A">
              <w:rPr>
                <w:rFonts w:ascii="Times New Roman" w:eastAsia="Times New Roman" w:hAnsi="Times New Roman" w:cs="Times New Roman"/>
                <w:color w:val="000000"/>
                <w:w w:val="97"/>
                <w:sz w:val="16"/>
                <w:lang w:val="ru-RU"/>
              </w:rPr>
              <w:t>я и особенности их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разучивают и закрепляют технику прямой нижней подачи мяча;; контролируют технику выполнения подачи другими учащимися, выявляют возможные ошибки и предлагают способы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устранения (обучение в парах</w:t>
            </w:r>
            <w:r w:rsidR="00A4733A">
              <w:rPr>
                <w:rFonts w:ascii="Times New Roman" w:eastAsia="Times New Roman" w:hAnsi="Times New Roman" w:cs="Times New Roman"/>
                <w:color w:val="000000"/>
                <w:w w:val="97"/>
                <w:sz w:val="16"/>
                <w:lang w:val="ru-RU"/>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5069CE" w:rsidRPr="00997601" w:rsidTr="00A4733A">
        <w:trPr>
          <w:trHeight w:hRule="exact" w:val="27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lastRenderedPageBreak/>
              <w:t>3.36.</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Волейбол». </w:t>
            </w:r>
            <w:r w:rsidRPr="00997601">
              <w:rPr>
                <w:rFonts w:ascii="Times New Roman" w:eastAsia="Times New Roman" w:hAnsi="Times New Roman" w:cs="Times New Roman"/>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946CB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FF0000"/>
                <w:w w:val="97"/>
                <w:sz w:val="16"/>
              </w:rPr>
              <w:t>3</w:t>
            </w:r>
            <w:r w:rsidR="00946CB9">
              <w:rPr>
                <w:rFonts w:ascii="Times New Roman" w:eastAsia="Times New Roman" w:hAnsi="Times New Roman" w:cs="Times New Roman"/>
                <w:color w:val="FF0000"/>
                <w:w w:val="97"/>
                <w:sz w:val="16"/>
                <w:lang w:val="ru-RU"/>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технического выполнения, проводят сравнения в технике приёма и передачи мяча стоя на месте и в движении, определяют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отличительные особенности в технике выполнения, делают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выводы;;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волейбольного мяча двумя руками снизу с места (обучение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в парах);;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волейбольного мяча двумя руками снизу в 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069CE" w:rsidRPr="00997601" w:rsidRDefault="005069CE" w:rsidP="005069CE">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562"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113B19" w:rsidRPr="00997601" w:rsidTr="00A4733A">
        <w:trPr>
          <w:trHeight w:hRule="exact" w:val="24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3.37.</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36E8D">
            <w:pPr>
              <w:autoSpaceDE w:val="0"/>
              <w:autoSpaceDN w:val="0"/>
              <w:spacing w:before="76" w:after="0" w:line="245"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Волейбол». </w:t>
            </w:r>
            <w:r w:rsidRPr="00997601">
              <w:rPr>
                <w:rFonts w:ascii="Times New Roman" w:eastAsia="Times New Roman" w:hAnsi="Times New Roman" w:cs="Times New Roman"/>
                <w:color w:val="000000"/>
                <w:w w:val="97"/>
                <w:sz w:val="16"/>
                <w:lang w:val="ru-RU"/>
              </w:rPr>
              <w:t>Приём ипередача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46CB9">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FF0000"/>
                <w:w w:val="97"/>
                <w:sz w:val="16"/>
              </w:rPr>
              <w:t>3</w:t>
            </w:r>
            <w:r w:rsidR="00946CB9">
              <w:rPr>
                <w:rFonts w:ascii="Times New Roman" w:eastAsia="Times New Roman" w:hAnsi="Times New Roman" w:cs="Times New Roman"/>
                <w:color w:val="FF0000"/>
                <w:w w:val="97"/>
                <w:sz w:val="16"/>
                <w:lang w:val="ru-RU"/>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4"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учителя, определяют фазы движения и особенности их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технического выполнения, проводят сравнения в технике приёма и передачи, в положении стоя на месте и в движении, определяют </w:t>
            </w:r>
            <w:r w:rsidR="00A4733A">
              <w:rPr>
                <w:rFonts w:ascii="Times New Roman" w:eastAsia="Times New Roman" w:hAnsi="Times New Roman" w:cs="Times New Roman"/>
                <w:color w:val="000000"/>
                <w:w w:val="97"/>
                <w:sz w:val="16"/>
                <w:lang w:val="ru-RU"/>
              </w:rPr>
              <w:t>различия в технике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волейбольного мяча двумя руками све</w:t>
            </w:r>
            <w:r w:rsidR="00A4733A">
              <w:rPr>
                <w:rFonts w:ascii="Times New Roman" w:eastAsia="Times New Roman" w:hAnsi="Times New Roman" w:cs="Times New Roman"/>
                <w:color w:val="000000"/>
                <w:w w:val="97"/>
                <w:sz w:val="16"/>
                <w:lang w:val="ru-RU"/>
              </w:rPr>
              <w:t>рху с места (обучение в парах);</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закрепляют и совершенствуют технику приёма и передачи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волейбольного мяча двумя руками сверху в движении приставным шагом правым и левым боком (обучение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141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3.38.</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36E8D">
            <w:pPr>
              <w:autoSpaceDE w:val="0"/>
              <w:autoSpaceDN w:val="0"/>
              <w:spacing w:before="78" w:after="0" w:line="250" w:lineRule="auto"/>
              <w:ind w:left="72" w:right="144"/>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Футбол». </w:t>
            </w:r>
            <w:r w:rsidRPr="00997601">
              <w:rPr>
                <w:rFonts w:ascii="Times New Roman" w:eastAsia="Times New Roman" w:hAnsi="Times New Roman" w:cs="Times New Roman"/>
                <w:color w:val="000000"/>
                <w:w w:val="97"/>
                <w:sz w:val="16"/>
                <w:lang w:val="ru-RU"/>
              </w:rPr>
              <w:t>Знакомство с рекомендациями учителя по использованиюподготовительных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rPr>
              <w:t>1</w:t>
            </w:r>
            <w:r w:rsidR="00237CC0" w:rsidRPr="00997601">
              <w:rPr>
                <w:rFonts w:ascii="Times New Roman" w:eastAsia="Times New Roman" w:hAnsi="Times New Roman" w:cs="Times New Roman"/>
                <w:color w:val="000000"/>
                <w:w w:val="97"/>
                <w:sz w:val="16"/>
                <w:lang w:val="ru-RU"/>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знакомятся с рекомендациями учителя по использованию подготовительных и подводящих упражнений для освоения технических действий игры футбол;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рассматривают, обсуждают и анализируют образец техники учителя, определяют фазы движения и особенно</w:t>
            </w:r>
            <w:r w:rsidR="00A4733A">
              <w:rPr>
                <w:rFonts w:ascii="Times New Roman" w:eastAsia="Times New Roman" w:hAnsi="Times New Roman" w:cs="Times New Roman"/>
                <w:color w:val="000000"/>
                <w:w w:val="97"/>
                <w:sz w:val="16"/>
                <w:lang w:val="ru-RU"/>
              </w:rPr>
              <w:t>сти их технического выполнения;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Устный</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опрос;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112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3.39.</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36E8D">
            <w:pPr>
              <w:autoSpaceDE w:val="0"/>
              <w:autoSpaceDN w:val="0"/>
              <w:spacing w:before="76" w:after="0" w:line="245" w:lineRule="auto"/>
              <w:ind w:left="72" w:right="576"/>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Футбол». </w:t>
            </w:r>
            <w:r w:rsidRPr="00997601">
              <w:rPr>
                <w:rFonts w:ascii="Times New Roman" w:eastAsia="Times New Roman" w:hAnsi="Times New Roman" w:cs="Times New Roman"/>
                <w:color w:val="000000"/>
                <w:w w:val="97"/>
                <w:sz w:val="16"/>
                <w:lang w:val="ru-RU"/>
              </w:rPr>
              <w:t>Удар понеподвижному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rPr>
              <w:t>2</w:t>
            </w:r>
            <w:r w:rsidR="00237CC0" w:rsidRPr="00997601">
              <w:rPr>
                <w:rFonts w:ascii="Times New Roman" w:eastAsia="Times New Roman" w:hAnsi="Times New Roman" w:cs="Times New Roman"/>
                <w:color w:val="000000"/>
                <w:w w:val="97"/>
                <w:sz w:val="16"/>
                <w:lang w:val="ru-RU"/>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рассматривают, обсуждают и анализируют образец техники удара по мячу учителя, определяют фазы движения и особеннос</w:t>
            </w:r>
            <w:r w:rsidR="00A4733A">
              <w:rPr>
                <w:rFonts w:ascii="Times New Roman" w:eastAsia="Times New Roman" w:hAnsi="Times New Roman" w:cs="Times New Roman"/>
                <w:color w:val="000000"/>
                <w:w w:val="97"/>
                <w:sz w:val="16"/>
                <w:lang w:val="ru-RU"/>
              </w:rPr>
              <w:t>ти их технического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trPr>
          <w:trHeight w:hRule="exact" w:val="112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3.40.</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36E8D">
            <w:pPr>
              <w:autoSpaceDE w:val="0"/>
              <w:autoSpaceDN w:val="0"/>
              <w:spacing w:before="78" w:after="0" w:line="245" w:lineRule="auto"/>
              <w:ind w:left="72" w:right="43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Футбол». </w:t>
            </w:r>
            <w:r w:rsidRPr="00997601">
              <w:rPr>
                <w:rFonts w:ascii="Times New Roman" w:eastAsia="Times New Roman" w:hAnsi="Times New Roman" w:cs="Times New Roman"/>
                <w:color w:val="000000"/>
                <w:w w:val="97"/>
                <w:sz w:val="16"/>
                <w:lang w:val="ru-RU"/>
              </w:rPr>
              <w:t>Остановкакатящегося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rPr>
              <w:t>2</w:t>
            </w:r>
            <w:r w:rsidR="00237CC0" w:rsidRPr="00997601">
              <w:rPr>
                <w:rFonts w:ascii="Times New Roman" w:eastAsia="Times New Roman" w:hAnsi="Times New Roman" w:cs="Times New Roman"/>
                <w:color w:val="000000"/>
                <w:w w:val="97"/>
                <w:sz w:val="16"/>
                <w:lang w:val="ru-RU"/>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учителя, определяют фазы движения и особенности их </w:t>
            </w:r>
            <w:r w:rsidRPr="00997601">
              <w:rPr>
                <w:rFonts w:ascii="Times New Roman" w:hAnsi="Times New Roman" w:cs="Times New Roman"/>
                <w:lang w:val="ru-RU"/>
              </w:rPr>
              <w:br/>
            </w:r>
            <w:r w:rsidR="00A4733A">
              <w:rPr>
                <w:rFonts w:ascii="Times New Roman" w:eastAsia="Times New Roman" w:hAnsi="Times New Roman" w:cs="Times New Roman"/>
                <w:color w:val="000000"/>
                <w:w w:val="97"/>
                <w:sz w:val="16"/>
                <w:lang w:val="ru-RU"/>
              </w:rPr>
              <w:t>технического выполнения;</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и совершенствуют технику остановки катящегося м</w:t>
            </w:r>
            <w:r w:rsidR="00A4733A">
              <w:rPr>
                <w:rFonts w:ascii="Times New Roman" w:eastAsia="Times New Roman" w:hAnsi="Times New Roman" w:cs="Times New Roman"/>
                <w:color w:val="000000"/>
                <w:w w:val="97"/>
                <w:sz w:val="16"/>
                <w:lang w:val="ru-RU"/>
              </w:rPr>
              <w:t xml:space="preserve">яча внутренней стороной стопы. </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128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3.41.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936E8D">
            <w:pPr>
              <w:autoSpaceDE w:val="0"/>
              <w:autoSpaceDN w:val="0"/>
              <w:spacing w:before="78" w:after="0" w:line="245" w:lineRule="auto"/>
              <w:ind w:left="72" w:right="576"/>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Футбол». </w:t>
            </w:r>
            <w:r w:rsidRPr="00997601">
              <w:rPr>
                <w:rFonts w:ascii="Times New Roman" w:eastAsia="Times New Roman" w:hAnsi="Times New Roman" w:cs="Times New Roman"/>
                <w:color w:val="000000"/>
                <w:w w:val="97"/>
                <w:sz w:val="16"/>
                <w:lang w:val="ru-RU"/>
              </w:rPr>
              <w:t>Ведениефутбольного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rPr>
              <w:t>2</w:t>
            </w:r>
            <w:r w:rsidR="00237CC0" w:rsidRPr="00997601">
              <w:rPr>
                <w:rFonts w:ascii="Times New Roman" w:eastAsia="Times New Roman" w:hAnsi="Times New Roman" w:cs="Times New Roman"/>
                <w:color w:val="000000"/>
                <w:w w:val="97"/>
                <w:sz w:val="16"/>
                <w:lang w:val="ru-RU"/>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w:t>
            </w:r>
            <w:r w:rsidR="00A4733A">
              <w:rPr>
                <w:rFonts w:ascii="Times New Roman" w:eastAsia="Times New Roman" w:hAnsi="Times New Roman" w:cs="Times New Roman"/>
                <w:color w:val="000000"/>
                <w:w w:val="97"/>
                <w:sz w:val="16"/>
                <w:lang w:val="ru-RU"/>
              </w:rPr>
              <w:t>делают выводы;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закрепляют и совершенствуют технику ведения футбольного мяча с изменением направления движения.;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r w:rsidR="00113B19" w:rsidRPr="00997601" w:rsidTr="00A4733A">
        <w:trPr>
          <w:trHeight w:hRule="exact" w:val="268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3.42.</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lang w:val="ru-RU"/>
              </w:rPr>
            </w:pPr>
            <w:r w:rsidRPr="00997601">
              <w:rPr>
                <w:rFonts w:ascii="Times New Roman" w:eastAsia="Times New Roman" w:hAnsi="Times New Roman" w:cs="Times New Roman"/>
                <w:i/>
                <w:color w:val="000000"/>
                <w:w w:val="97"/>
                <w:sz w:val="16"/>
                <w:lang w:val="ru-RU"/>
              </w:rPr>
              <w:t xml:space="preserve">Модуль «Спортивные игры. Футбол». </w:t>
            </w:r>
            <w:r w:rsidRPr="00997601">
              <w:rPr>
                <w:rFonts w:ascii="Times New Roman" w:eastAsia="Times New Roman" w:hAnsi="Times New Roman" w:cs="Times New Roman"/>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rPr>
              <w:t>2</w:t>
            </w:r>
            <w:r w:rsidR="00237CC0" w:rsidRPr="00997601">
              <w:rPr>
                <w:rFonts w:ascii="Times New Roman" w:eastAsia="Times New Roman" w:hAnsi="Times New Roman" w:cs="Times New Roman"/>
                <w:color w:val="000000"/>
                <w:w w:val="97"/>
                <w:sz w:val="16"/>
                <w:lang w:val="ru-RU"/>
              </w:rPr>
              <w:t>-0</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4" w:lineRule="auto"/>
              <w:ind w:left="72" w:right="144"/>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учителя, определяют отличительные признаки в технике ведения мяча «змейкой» и техники обводки </w:t>
            </w:r>
            <w:r w:rsidR="00A4733A">
              <w:rPr>
                <w:rFonts w:ascii="Times New Roman" w:eastAsia="Times New Roman" w:hAnsi="Times New Roman" w:cs="Times New Roman"/>
                <w:color w:val="000000"/>
                <w:w w:val="97"/>
                <w:sz w:val="16"/>
                <w:lang w:val="ru-RU"/>
              </w:rPr>
              <w:t>учебных конусов, делают выводы;</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описывают технику выполнения обводки конусов, определяют возможные ошибки и причины их появления, рассматривают способы устранения;;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определяют последовательность задач для самостоятельных занятий по разучиванию техники обводки учебных конусов;; разучивают технику обводки учебных конусов;;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Практическаяработа;</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52" w:lineRule="auto"/>
              <w:ind w:left="72" w:right="144"/>
              <w:rPr>
                <w:rFonts w:ascii="Times New Roman" w:hAnsi="Times New Roman" w:cs="Times New Roman"/>
              </w:rPr>
            </w:pPr>
            <w:r w:rsidRPr="00997601">
              <w:rPr>
                <w:rFonts w:ascii="Times New Roman" w:eastAsia="Times New Roman" w:hAnsi="Times New Roman" w:cs="Times New Roman"/>
                <w:color w:val="000000"/>
                <w:w w:val="97"/>
                <w:sz w:val="16"/>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w w:val="97"/>
                <w:sz w:val="16"/>
              </w:rPr>
              <w:t>https://interneturok.ru/ http://www.openclass.ru http://metodsovet.su</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730" w:left="666" w:header="720" w:footer="720" w:gutter="0"/>
          <w:cols w:space="720" w:equalWidth="0">
            <w:col w:w="15534" w:space="0"/>
          </w:cols>
          <w:docGrid w:linePitch="360"/>
        </w:sectPr>
      </w:pPr>
    </w:p>
    <w:p w:rsidR="0069760D" w:rsidRPr="00997601" w:rsidRDefault="0069760D">
      <w:pPr>
        <w:autoSpaceDE w:val="0"/>
        <w:autoSpaceDN w:val="0"/>
        <w:spacing w:after="66" w:line="220" w:lineRule="exact"/>
        <w:rPr>
          <w:rFonts w:ascii="Times New Roman" w:hAnsi="Times New Roman" w:cs="Times New Roman"/>
        </w:rPr>
      </w:pPr>
    </w:p>
    <w:tbl>
      <w:tblPr>
        <w:tblW w:w="0" w:type="auto"/>
        <w:tblInd w:w="6" w:type="dxa"/>
        <w:tblLayout w:type="fixed"/>
        <w:tblLook w:val="04A0"/>
      </w:tblPr>
      <w:tblGrid>
        <w:gridCol w:w="468"/>
        <w:gridCol w:w="3854"/>
        <w:gridCol w:w="528"/>
        <w:gridCol w:w="1106"/>
        <w:gridCol w:w="1140"/>
        <w:gridCol w:w="864"/>
        <w:gridCol w:w="4660"/>
        <w:gridCol w:w="1116"/>
        <w:gridCol w:w="1766"/>
      </w:tblGrid>
      <w:tr w:rsidR="0069760D" w:rsidRPr="00997601">
        <w:trPr>
          <w:trHeight w:hRule="exact" w:val="348"/>
        </w:trPr>
        <w:tc>
          <w:tcPr>
            <w:tcW w:w="43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Итогопоразделу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76</w:t>
            </w:r>
          </w:p>
        </w:tc>
        <w:tc>
          <w:tcPr>
            <w:tcW w:w="106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rPr>
                <w:rFonts w:ascii="Times New Roman" w:hAnsi="Times New Roman" w:cs="Times New Roman"/>
              </w:rPr>
            </w:pPr>
          </w:p>
        </w:tc>
      </w:tr>
      <w:tr w:rsidR="0069760D" w:rsidRPr="0099760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b/>
                <w:color w:val="000000"/>
                <w:w w:val="97"/>
                <w:sz w:val="16"/>
              </w:rPr>
              <w:t>Раздел 4. СПОРТ</w:t>
            </w:r>
          </w:p>
        </w:tc>
      </w:tr>
      <w:tr w:rsidR="0069760D" w:rsidRPr="00997601">
        <w:trPr>
          <w:trHeight w:hRule="exact" w:val="126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4.1.</w:t>
            </w:r>
          </w:p>
        </w:tc>
        <w:tc>
          <w:tcPr>
            <w:tcW w:w="385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936E8D">
            <w:pPr>
              <w:autoSpaceDE w:val="0"/>
              <w:autoSpaceDN w:val="0"/>
              <w:spacing w:before="76" w:after="0" w:line="250" w:lineRule="auto"/>
              <w:ind w:left="72" w:right="43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Физическая подготовка: освоение содержания программы, демонстрация приростов впоказателях физической подготовленности инормативных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16</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autoSpaceDE w:val="0"/>
              <w:autoSpaceDN w:val="0"/>
              <w:spacing w:before="76" w:after="0" w:line="245" w:lineRule="auto"/>
              <w:jc w:val="center"/>
              <w:rPr>
                <w:rFonts w:ascii="Times New Roman" w:hAnsi="Times New Roman" w:cs="Times New Roman"/>
              </w:rPr>
            </w:pPr>
          </w:p>
        </w:tc>
        <w:tc>
          <w:tcPr>
            <w:tcW w:w="466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52"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осваивают содержания Примерных модульных программ по физической культуре или рабочей программы </w:t>
            </w:r>
            <w:r w:rsidR="00A4733A">
              <w:rPr>
                <w:rFonts w:ascii="Times New Roman" w:eastAsia="Times New Roman" w:hAnsi="Times New Roman" w:cs="Times New Roman"/>
                <w:color w:val="000000"/>
                <w:w w:val="97"/>
                <w:sz w:val="16"/>
                <w:lang w:val="ru-RU"/>
              </w:rPr>
              <w:t>базовой физической подготовки;</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 xml:space="preserve">демонстрируют приросты в показателях физической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подготовленности и нормативных требований комплекса ГТО;</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Тестирование;</w:t>
            </w:r>
          </w:p>
        </w:tc>
        <w:tc>
          <w:tcPr>
            <w:tcW w:w="176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6" w:after="0" w:line="233" w:lineRule="auto"/>
              <w:jc w:val="center"/>
              <w:rPr>
                <w:rFonts w:ascii="Times New Roman" w:hAnsi="Times New Roman" w:cs="Times New Roman"/>
              </w:rPr>
            </w:pPr>
            <w:r w:rsidRPr="00997601">
              <w:rPr>
                <w:rFonts w:ascii="Times New Roman" w:eastAsia="Times New Roman" w:hAnsi="Times New Roman" w:cs="Times New Roman"/>
                <w:color w:val="000000"/>
                <w:w w:val="97"/>
                <w:sz w:val="16"/>
              </w:rPr>
              <w:t>https://www.gto.ru/norms</w:t>
            </w:r>
          </w:p>
        </w:tc>
      </w:tr>
      <w:tr w:rsidR="0069760D" w:rsidRPr="00997601">
        <w:trPr>
          <w:trHeight w:hRule="exact" w:val="348"/>
        </w:trPr>
        <w:tc>
          <w:tcPr>
            <w:tcW w:w="43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16</w:t>
            </w:r>
          </w:p>
        </w:tc>
        <w:tc>
          <w:tcPr>
            <w:tcW w:w="1065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rPr>
                <w:rFonts w:ascii="Times New Roman" w:hAnsi="Times New Roman" w:cs="Times New Roman"/>
              </w:rPr>
            </w:pPr>
          </w:p>
        </w:tc>
      </w:tr>
      <w:tr w:rsidR="0069760D" w:rsidRPr="00997601">
        <w:trPr>
          <w:trHeight w:hRule="exact" w:val="328"/>
        </w:trPr>
        <w:tc>
          <w:tcPr>
            <w:tcW w:w="432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pPr>
              <w:autoSpaceDE w:val="0"/>
              <w:autoSpaceDN w:val="0"/>
              <w:spacing w:before="78" w:after="0" w:line="230" w:lineRule="auto"/>
              <w:ind w:left="72"/>
              <w:rPr>
                <w:rFonts w:ascii="Times New Roman" w:hAnsi="Times New Roman" w:cs="Times New Roman"/>
              </w:rPr>
            </w:pPr>
            <w:r w:rsidRPr="00997601">
              <w:rPr>
                <w:rFonts w:ascii="Times New Roman" w:eastAsia="Times New Roman" w:hAnsi="Times New Roman" w:cs="Times New Roman"/>
                <w:color w:val="000000"/>
                <w:w w:val="97"/>
                <w:sz w:val="16"/>
              </w:rPr>
              <w:t>102</w:t>
            </w:r>
          </w:p>
        </w:tc>
        <w:tc>
          <w:tcPr>
            <w:tcW w:w="840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9760D">
            <w:pPr>
              <w:rPr>
                <w:rFonts w:ascii="Times New Roman" w:hAnsi="Times New Roman" w:cs="Times New Roman"/>
              </w:rPr>
            </w:pP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6840" w:h="11900"/>
          <w:pgMar w:top="284" w:right="640" w:bottom="1440" w:left="666" w:header="720" w:footer="720" w:gutter="0"/>
          <w:cols w:space="720" w:equalWidth="0">
            <w:col w:w="15534" w:space="0"/>
          </w:cols>
          <w:docGrid w:linePitch="360"/>
        </w:sectPr>
      </w:pPr>
    </w:p>
    <w:p w:rsidR="0069760D" w:rsidRPr="00997601" w:rsidRDefault="0069760D">
      <w:pPr>
        <w:autoSpaceDE w:val="0"/>
        <w:autoSpaceDN w:val="0"/>
        <w:spacing w:after="78" w:line="220" w:lineRule="exact"/>
        <w:rPr>
          <w:rFonts w:ascii="Times New Roman" w:hAnsi="Times New Roman" w:cs="Times New Roman"/>
        </w:rPr>
      </w:pPr>
    </w:p>
    <w:p w:rsidR="0069760D" w:rsidRPr="00997601" w:rsidRDefault="006A1084">
      <w:pPr>
        <w:autoSpaceDE w:val="0"/>
        <w:autoSpaceDN w:val="0"/>
        <w:spacing w:after="320" w:line="230" w:lineRule="auto"/>
        <w:rPr>
          <w:rFonts w:ascii="Times New Roman" w:hAnsi="Times New Roman" w:cs="Times New Roman"/>
        </w:rPr>
      </w:pPr>
      <w:r w:rsidRPr="00997601">
        <w:rPr>
          <w:rFonts w:ascii="Times New Roman" w:eastAsia="Times New Roman" w:hAnsi="Times New Roman" w:cs="Times New Roman"/>
          <w:b/>
          <w:color w:val="000000"/>
          <w:sz w:val="24"/>
        </w:rPr>
        <w:t>ПОУРОЧНОЕ ПЛАНИРОВАНИЕ</w:t>
      </w:r>
    </w:p>
    <w:tbl>
      <w:tblPr>
        <w:tblW w:w="5000" w:type="pct"/>
        <w:tblLook w:val="04A0"/>
      </w:tblPr>
      <w:tblGrid>
        <w:gridCol w:w="886"/>
        <w:gridCol w:w="2563"/>
        <w:gridCol w:w="561"/>
        <w:gridCol w:w="2000"/>
        <w:gridCol w:w="2048"/>
        <w:gridCol w:w="1081"/>
        <w:gridCol w:w="1455"/>
      </w:tblGrid>
      <w:tr w:rsidR="0069760D" w:rsidRPr="00997601" w:rsidTr="00C0077E">
        <w:trPr>
          <w:trHeight w:hRule="exact" w:val="492"/>
        </w:trPr>
        <w:tc>
          <w:tcPr>
            <w:tcW w:w="473"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62" w:lineRule="auto"/>
              <w:ind w:left="72" w:right="576"/>
              <w:rPr>
                <w:rFonts w:ascii="Times New Roman" w:hAnsi="Times New Roman" w:cs="Times New Roman"/>
              </w:rPr>
            </w:pPr>
            <w:r w:rsidRPr="00997601">
              <w:rPr>
                <w:rFonts w:ascii="Times New Roman" w:eastAsia="Times New Roman" w:hAnsi="Times New Roman" w:cs="Times New Roman"/>
                <w:b/>
                <w:color w:val="000000"/>
                <w:sz w:val="24"/>
              </w:rPr>
              <w:t>№</w:t>
            </w:r>
            <w:r w:rsidRPr="00997601">
              <w:rPr>
                <w:rFonts w:ascii="Times New Roman" w:hAnsi="Times New Roman" w:cs="Times New Roman"/>
              </w:rPr>
              <w:br/>
            </w:r>
            <w:r w:rsidRPr="00997601">
              <w:rPr>
                <w:rFonts w:ascii="Times New Roman" w:eastAsia="Times New Roman" w:hAnsi="Times New Roman" w:cs="Times New Roman"/>
                <w:b/>
                <w:color w:val="000000"/>
                <w:sz w:val="24"/>
              </w:rPr>
              <w:t>п/п</w:t>
            </w:r>
          </w:p>
        </w:tc>
        <w:tc>
          <w:tcPr>
            <w:tcW w:w="1423"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30" w:lineRule="auto"/>
              <w:ind w:left="72"/>
              <w:rPr>
                <w:rFonts w:ascii="Times New Roman" w:hAnsi="Times New Roman" w:cs="Times New Roman"/>
              </w:rPr>
            </w:pPr>
            <w:r w:rsidRPr="00997601">
              <w:rPr>
                <w:rFonts w:ascii="Times New Roman" w:eastAsia="Times New Roman" w:hAnsi="Times New Roman" w:cs="Times New Roman"/>
                <w:b/>
                <w:color w:val="000000"/>
                <w:sz w:val="24"/>
              </w:rPr>
              <w:t>Темаурока</w:t>
            </w:r>
          </w:p>
        </w:tc>
        <w:tc>
          <w:tcPr>
            <w:tcW w:w="1793" w:type="pct"/>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30" w:lineRule="auto"/>
              <w:ind w:left="74"/>
              <w:rPr>
                <w:rFonts w:ascii="Times New Roman" w:hAnsi="Times New Roman" w:cs="Times New Roman"/>
              </w:rPr>
            </w:pPr>
            <w:r w:rsidRPr="00997601">
              <w:rPr>
                <w:rFonts w:ascii="Times New Roman" w:eastAsia="Times New Roman" w:hAnsi="Times New Roman" w:cs="Times New Roman"/>
                <w:b/>
                <w:color w:val="000000"/>
                <w:sz w:val="24"/>
              </w:rPr>
              <w:t>Количествочасов</w:t>
            </w:r>
          </w:p>
        </w:tc>
        <w:tc>
          <w:tcPr>
            <w:tcW w:w="581"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62" w:lineRule="auto"/>
              <w:ind w:left="72" w:right="144"/>
              <w:rPr>
                <w:rFonts w:ascii="Times New Roman" w:hAnsi="Times New Roman" w:cs="Times New Roman"/>
              </w:rPr>
            </w:pPr>
            <w:r w:rsidRPr="00997601">
              <w:rPr>
                <w:rFonts w:ascii="Times New Roman" w:eastAsia="Times New Roman" w:hAnsi="Times New Roman" w:cs="Times New Roman"/>
                <w:b/>
                <w:color w:val="000000"/>
                <w:sz w:val="24"/>
              </w:rPr>
              <w:t>Дата</w:t>
            </w:r>
            <w:r w:rsidRPr="00997601">
              <w:rPr>
                <w:rFonts w:ascii="Times New Roman" w:hAnsi="Times New Roman" w:cs="Times New Roman"/>
              </w:rPr>
              <w:br/>
            </w:r>
            <w:r w:rsidRPr="00997601">
              <w:rPr>
                <w:rFonts w:ascii="Times New Roman" w:eastAsia="Times New Roman" w:hAnsi="Times New Roman" w:cs="Times New Roman"/>
                <w:b/>
                <w:color w:val="000000"/>
                <w:sz w:val="24"/>
              </w:rPr>
              <w:t>изучения</w:t>
            </w:r>
          </w:p>
        </w:tc>
        <w:tc>
          <w:tcPr>
            <w:tcW w:w="730" w:type="pct"/>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71" w:lineRule="auto"/>
              <w:ind w:left="72" w:right="432"/>
              <w:rPr>
                <w:rFonts w:ascii="Times New Roman" w:hAnsi="Times New Roman" w:cs="Times New Roman"/>
              </w:rPr>
            </w:pPr>
            <w:r w:rsidRPr="00997601">
              <w:rPr>
                <w:rFonts w:ascii="Times New Roman" w:eastAsia="Times New Roman" w:hAnsi="Times New Roman" w:cs="Times New Roman"/>
                <w:b/>
                <w:color w:val="000000"/>
                <w:sz w:val="24"/>
              </w:rPr>
              <w:t xml:space="preserve">Виды, </w:t>
            </w:r>
            <w:r w:rsidRPr="00997601">
              <w:rPr>
                <w:rFonts w:ascii="Times New Roman" w:hAnsi="Times New Roman" w:cs="Times New Roman"/>
              </w:rPr>
              <w:br/>
            </w:r>
            <w:r w:rsidRPr="00997601">
              <w:rPr>
                <w:rFonts w:ascii="Times New Roman" w:eastAsia="Times New Roman" w:hAnsi="Times New Roman" w:cs="Times New Roman"/>
                <w:b/>
                <w:color w:val="000000"/>
                <w:sz w:val="24"/>
              </w:rPr>
              <w:t>формы</w:t>
            </w:r>
            <w:r w:rsidRPr="00997601">
              <w:rPr>
                <w:rFonts w:ascii="Times New Roman" w:hAnsi="Times New Roman" w:cs="Times New Roman"/>
              </w:rPr>
              <w:br/>
            </w:r>
            <w:r w:rsidRPr="00997601">
              <w:rPr>
                <w:rFonts w:ascii="Times New Roman" w:eastAsia="Times New Roman" w:hAnsi="Times New Roman" w:cs="Times New Roman"/>
                <w:b/>
                <w:color w:val="000000"/>
                <w:sz w:val="24"/>
              </w:rPr>
              <w:t>контроля</w:t>
            </w:r>
          </w:p>
        </w:tc>
      </w:tr>
      <w:tr w:rsidR="00C0077E" w:rsidRPr="00997601" w:rsidTr="00C0077E">
        <w:trPr>
          <w:trHeight w:hRule="exact" w:val="828"/>
        </w:trPr>
        <w:tc>
          <w:tcPr>
            <w:tcW w:w="473" w:type="pct"/>
            <w:vMerge/>
            <w:tcBorders>
              <w:top w:val="single" w:sz="4" w:space="0" w:color="000000"/>
              <w:left w:val="single" w:sz="4" w:space="0" w:color="000000"/>
              <w:bottom w:val="single" w:sz="4" w:space="0" w:color="000000"/>
              <w:right w:val="single" w:sz="4" w:space="0" w:color="000000"/>
            </w:tcBorders>
          </w:tcPr>
          <w:p w:rsidR="0069760D" w:rsidRPr="00997601" w:rsidRDefault="0069760D" w:rsidP="008147B3">
            <w:pPr>
              <w:rPr>
                <w:rFonts w:ascii="Times New Roman" w:hAnsi="Times New Roman" w:cs="Times New Roman"/>
              </w:rPr>
            </w:pPr>
          </w:p>
        </w:tc>
        <w:tc>
          <w:tcPr>
            <w:tcW w:w="1423" w:type="pct"/>
            <w:vMerge/>
            <w:tcBorders>
              <w:top w:val="single" w:sz="4" w:space="0" w:color="000000"/>
              <w:left w:val="single" w:sz="4" w:space="0" w:color="000000"/>
              <w:bottom w:val="single" w:sz="4" w:space="0" w:color="000000"/>
              <w:right w:val="single" w:sz="4" w:space="0" w:color="000000"/>
            </w:tcBorders>
          </w:tcPr>
          <w:p w:rsidR="0069760D" w:rsidRPr="00997601" w:rsidRDefault="0069760D" w:rsidP="008147B3">
            <w:pPr>
              <w:rPr>
                <w:rFonts w:ascii="Times New Roman" w:hAnsi="Times New Roman" w:cs="Times New Roman"/>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30" w:lineRule="auto"/>
              <w:ind w:left="74"/>
              <w:rPr>
                <w:rFonts w:ascii="Times New Roman" w:hAnsi="Times New Roman" w:cs="Times New Roman"/>
              </w:rPr>
            </w:pPr>
            <w:r w:rsidRPr="00997601">
              <w:rPr>
                <w:rFonts w:ascii="Times New Roman" w:eastAsia="Times New Roman" w:hAnsi="Times New Roman" w:cs="Times New Roman"/>
                <w:b/>
                <w:color w:val="000000"/>
                <w:sz w:val="24"/>
              </w:rPr>
              <w:t>всего</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62" w:lineRule="auto"/>
              <w:ind w:left="72"/>
              <w:rPr>
                <w:rFonts w:ascii="Times New Roman" w:hAnsi="Times New Roman" w:cs="Times New Roman"/>
              </w:rPr>
            </w:pPr>
            <w:r w:rsidRPr="00997601">
              <w:rPr>
                <w:rFonts w:ascii="Times New Roman" w:eastAsia="Times New Roman" w:hAnsi="Times New Roman" w:cs="Times New Roman"/>
                <w:b/>
                <w:color w:val="000000"/>
                <w:sz w:val="24"/>
              </w:rPr>
              <w:t>контрольныеработы</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9760D" w:rsidRPr="00997601" w:rsidRDefault="006A1084" w:rsidP="008147B3">
            <w:pPr>
              <w:autoSpaceDE w:val="0"/>
              <w:autoSpaceDN w:val="0"/>
              <w:spacing w:after="0" w:line="262" w:lineRule="auto"/>
              <w:ind w:left="72"/>
              <w:rPr>
                <w:rFonts w:ascii="Times New Roman" w:hAnsi="Times New Roman" w:cs="Times New Roman"/>
              </w:rPr>
            </w:pPr>
            <w:r w:rsidRPr="00997601">
              <w:rPr>
                <w:rFonts w:ascii="Times New Roman" w:eastAsia="Times New Roman" w:hAnsi="Times New Roman" w:cs="Times New Roman"/>
                <w:b/>
                <w:color w:val="000000"/>
                <w:sz w:val="24"/>
              </w:rPr>
              <w:t>практическиеработы</w:t>
            </w:r>
          </w:p>
        </w:tc>
        <w:tc>
          <w:tcPr>
            <w:tcW w:w="581" w:type="pct"/>
            <w:vMerge/>
            <w:tcBorders>
              <w:top w:val="single" w:sz="4" w:space="0" w:color="000000"/>
              <w:left w:val="single" w:sz="4" w:space="0" w:color="000000"/>
              <w:bottom w:val="single" w:sz="4" w:space="0" w:color="000000"/>
              <w:right w:val="single" w:sz="4" w:space="0" w:color="000000"/>
            </w:tcBorders>
          </w:tcPr>
          <w:p w:rsidR="0069760D" w:rsidRPr="00997601" w:rsidRDefault="0069760D" w:rsidP="008147B3">
            <w:pPr>
              <w:rPr>
                <w:rFonts w:ascii="Times New Roman" w:hAnsi="Times New Roman" w:cs="Times New Roman"/>
              </w:rPr>
            </w:pPr>
          </w:p>
        </w:tc>
        <w:tc>
          <w:tcPr>
            <w:tcW w:w="730" w:type="pct"/>
            <w:vMerge/>
            <w:tcBorders>
              <w:top w:val="single" w:sz="4" w:space="0" w:color="000000"/>
              <w:left w:val="single" w:sz="4" w:space="0" w:color="000000"/>
              <w:bottom w:val="single" w:sz="4" w:space="0" w:color="000000"/>
              <w:right w:val="single" w:sz="4" w:space="0" w:color="000000"/>
            </w:tcBorders>
          </w:tcPr>
          <w:p w:rsidR="0069760D" w:rsidRPr="00997601" w:rsidRDefault="0069760D" w:rsidP="008147B3">
            <w:pPr>
              <w:rPr>
                <w:rFonts w:ascii="Times New Roman" w:hAnsi="Times New Roman" w:cs="Times New Roman"/>
              </w:rPr>
            </w:pPr>
          </w:p>
        </w:tc>
      </w:tr>
      <w:tr w:rsidR="00C0077E" w:rsidRPr="00997601" w:rsidTr="00C0077E">
        <w:trPr>
          <w:trHeight w:hRule="exact" w:val="93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1423" w:type="pct"/>
            <w:tcBorders>
              <w:top w:val="single" w:sz="5"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45" w:lineRule="auto"/>
              <w:ind w:left="72" w:right="720"/>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Знакомство с программным материалом и требованиями к его освоению</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2</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84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50"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Знакомство с системой дополнительного обучения физической культуре и организацией спортивной работы в школе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5</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98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47"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Знакомство с понятием «здоровый образ жизни» и значением здорового образа жизни в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жизнедеятельности современного человека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7</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57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Знакомство с историей древних Олимпийских игр</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9</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62" w:lineRule="auto"/>
              <w:ind w:left="72" w:right="720"/>
              <w:jc w:val="right"/>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опрос;</w:t>
            </w:r>
          </w:p>
        </w:tc>
      </w:tr>
      <w:tr w:rsidR="00C0077E" w:rsidRPr="00997601" w:rsidTr="00C0077E">
        <w:trPr>
          <w:trHeight w:hRule="exact" w:val="85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Режим дня и его значение для современного школьника. Самостоятельное составление индивидуального режима дня</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F6361C" w:rsidP="00F6361C">
            <w:pPr>
              <w:autoSpaceDE w:val="0"/>
              <w:autoSpaceDN w:val="0"/>
              <w:spacing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lang w:val="ru-RU"/>
              </w:rPr>
              <w:t>12</w:t>
            </w:r>
            <w:r w:rsidR="006A1084"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99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45" w:lineRule="auto"/>
              <w:ind w:left="72" w:right="288"/>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Физическое развитие человека и факторы, влияющие на его показатели. Осанка как показатель физического развития и здоровья школьника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4</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62" w:lineRule="auto"/>
              <w:ind w:left="72" w:right="720"/>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опрос;</w:t>
            </w:r>
          </w:p>
        </w:tc>
      </w:tr>
      <w:tr w:rsidR="00C0077E" w:rsidRPr="00997601" w:rsidTr="00C0077E">
        <w:trPr>
          <w:trHeight w:hRule="exact" w:val="1135"/>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45" w:lineRule="auto"/>
              <w:ind w:left="72" w:right="720"/>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Измерение индивидуальных показателей физического развития</w:t>
            </w:r>
            <w:r w:rsidR="00BC592C" w:rsidRPr="00997601">
              <w:rPr>
                <w:rFonts w:ascii="Times New Roman" w:eastAsia="Times New Roman" w:hAnsi="Times New Roman" w:cs="Times New Roman"/>
                <w:color w:val="000000"/>
                <w:w w:val="97"/>
                <w:sz w:val="16"/>
                <w:szCs w:val="16"/>
                <w:lang w:val="ru-RU"/>
              </w:rPr>
              <w:t>. Упражнения для профилактики нарушения осанки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BC592C" w:rsidP="008147B3">
            <w:pPr>
              <w:autoSpaceDE w:val="0"/>
              <w:autoSpaceDN w:val="0"/>
              <w:spacing w:after="0" w:line="230" w:lineRule="auto"/>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6</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55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BC592C" w:rsidP="008147B3">
            <w:pPr>
              <w:autoSpaceDE w:val="0"/>
              <w:autoSpaceDN w:val="0"/>
              <w:spacing w:after="0" w:line="245" w:lineRule="auto"/>
              <w:ind w:left="72" w:right="288"/>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Организация и проведение самостоятельных занятий</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BC592C" w:rsidP="008147B3">
            <w:pPr>
              <w:autoSpaceDE w:val="0"/>
              <w:autoSpaceDN w:val="0"/>
              <w:spacing w:after="0" w:line="233" w:lineRule="auto"/>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9</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A1084" w:rsidRPr="00997601" w:rsidRDefault="006A1084" w:rsidP="008147B3">
            <w:pPr>
              <w:autoSpaceDE w:val="0"/>
              <w:autoSpaceDN w:val="0"/>
              <w:spacing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128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45"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Процедура определения состояния организма с помощью одномоментной функциональной проб. Исследование влияния оздоровительных форм занятий физической культурой на работу сердца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1 </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F6361C" w:rsidP="008147B3">
            <w:pPr>
              <w:autoSpaceDE w:val="0"/>
              <w:autoSpaceDN w:val="0"/>
              <w:spacing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rPr>
              <w:t>21</w:t>
            </w:r>
            <w:r w:rsidR="00BC592C"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48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45" w:lineRule="auto"/>
              <w:ind w:left="72" w:right="288"/>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rPr>
              <w:t>Ведениедневникафизическойкультуры</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w:t>
            </w:r>
            <w:r w:rsidR="00F6361C">
              <w:rPr>
                <w:rFonts w:ascii="Times New Roman" w:eastAsia="Times New Roman" w:hAnsi="Times New Roman" w:cs="Times New Roman"/>
                <w:color w:val="000000"/>
                <w:sz w:val="16"/>
                <w:szCs w:val="16"/>
                <w:lang w:val="ru-RU"/>
              </w:rPr>
              <w:t>3</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80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45" w:lineRule="auto"/>
              <w:ind w:left="72" w:right="43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«Лёгкая атлетика». Бег с равномерной скоростью на длинные дистанции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F6361C">
            <w:pPr>
              <w:autoSpaceDE w:val="0"/>
              <w:autoSpaceDN w:val="0"/>
              <w:spacing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w:t>
            </w:r>
            <w:r w:rsidR="00F6361C">
              <w:rPr>
                <w:rFonts w:ascii="Times New Roman" w:eastAsia="Times New Roman" w:hAnsi="Times New Roman" w:cs="Times New Roman"/>
                <w:color w:val="000000"/>
                <w:sz w:val="16"/>
                <w:szCs w:val="16"/>
                <w:lang w:val="ru-RU"/>
              </w:rPr>
              <w:t>6</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147B3">
            <w:pPr>
              <w:autoSpaceDE w:val="0"/>
              <w:autoSpaceDN w:val="0"/>
              <w:spacing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39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9917A8">
            <w:pPr>
              <w:autoSpaceDE w:val="0"/>
              <w:autoSpaceDN w:val="0"/>
              <w:spacing w:before="76" w:after="0" w:line="25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«Лёгкая атлетика». Знакомство с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рекомендациями по технике безопасности во время выполнения беговых упражнений насамостоятельных занятиях лёгкой атлетикой</w:t>
            </w:r>
            <w:r w:rsidR="006017AF" w:rsidRPr="00997601">
              <w:rPr>
                <w:rFonts w:ascii="Times New Roman" w:eastAsia="Times New Roman" w:hAnsi="Times New Roman" w:cs="Times New Roman"/>
                <w:color w:val="000000"/>
                <w:w w:val="97"/>
                <w:sz w:val="16"/>
                <w:szCs w:val="16"/>
                <w:lang w:val="ru-RU"/>
              </w:rPr>
              <w:t>. Бег с максимальной скоростью на короткие дистанции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w:t>
            </w:r>
            <w:r w:rsidR="00F6361C">
              <w:rPr>
                <w:rFonts w:ascii="Times New Roman" w:eastAsia="Times New Roman" w:hAnsi="Times New Roman" w:cs="Times New Roman"/>
                <w:color w:val="000000"/>
                <w:sz w:val="16"/>
                <w:szCs w:val="16"/>
                <w:lang w:val="ru-RU"/>
              </w:rPr>
              <w:t>8</w:t>
            </w:r>
            <w:r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70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6017AF" w:rsidP="00BC592C">
            <w:pPr>
              <w:autoSpaceDE w:val="0"/>
              <w:autoSpaceDN w:val="0"/>
              <w:spacing w:before="76" w:after="0" w:line="25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«Лёгкая атлетика». Прыжок в длину с разбега способом «согнув ноги»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6017AF" w:rsidP="00BC592C">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BC592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F6361C" w:rsidP="00F6361C">
            <w:pPr>
              <w:autoSpaceDE w:val="0"/>
              <w:autoSpaceDN w:val="0"/>
              <w:spacing w:before="98"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rPr>
              <w:t>30</w:t>
            </w:r>
            <w:r w:rsidR="00BC592C" w:rsidRPr="00997601">
              <w:rPr>
                <w:rFonts w:ascii="Times New Roman" w:eastAsia="Times New Roman" w:hAnsi="Times New Roman" w:cs="Times New Roman"/>
                <w:color w:val="000000"/>
                <w:sz w:val="16"/>
                <w:szCs w:val="16"/>
              </w:rPr>
              <w:t>.09.2022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BC592C" w:rsidRPr="00997601" w:rsidRDefault="00BC592C"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282"/>
        </w:trPr>
        <w:tc>
          <w:tcPr>
            <w:tcW w:w="473" w:type="pct"/>
            <w:tcBorders>
              <w:top w:val="single" w:sz="4" w:space="0" w:color="000000"/>
              <w:left w:val="single" w:sz="4" w:space="0" w:color="000000"/>
              <w:bottom w:val="single" w:sz="5"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9917A8">
            <w:pPr>
              <w:autoSpaceDE w:val="0"/>
              <w:autoSpaceDN w:val="0"/>
              <w:spacing w:before="78" w:after="0" w:line="252"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«Лёгкая атлетика». Знакомство с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5"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5"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5" w:space="0" w:color="000000"/>
              <w:right w:val="single" w:sz="4" w:space="0" w:color="000000"/>
            </w:tcBorders>
            <w:tcMar>
              <w:left w:w="0" w:type="dxa"/>
              <w:right w:w="0" w:type="dxa"/>
            </w:tcMar>
          </w:tcPr>
          <w:p w:rsidR="006017AF" w:rsidRPr="00997601" w:rsidRDefault="00F6361C" w:rsidP="00F6361C">
            <w:pPr>
              <w:autoSpaceDE w:val="0"/>
              <w:autoSpaceDN w:val="0"/>
              <w:spacing w:before="98"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rPr>
              <w:t>03.</w:t>
            </w:r>
            <w:r>
              <w:rPr>
                <w:rFonts w:ascii="Times New Roman" w:eastAsia="Times New Roman" w:hAnsi="Times New Roman" w:cs="Times New Roman"/>
                <w:color w:val="000000"/>
                <w:sz w:val="16"/>
                <w:szCs w:val="16"/>
                <w:lang w:val="ru-RU"/>
              </w:rPr>
              <w:t>10</w:t>
            </w:r>
            <w:r w:rsidR="006017AF" w:rsidRPr="00997601">
              <w:rPr>
                <w:rFonts w:ascii="Times New Roman" w:eastAsia="Times New Roman" w:hAnsi="Times New Roman" w:cs="Times New Roman"/>
                <w:color w:val="000000"/>
                <w:sz w:val="16"/>
                <w:szCs w:val="16"/>
              </w:rPr>
              <w:t>.2022</w:t>
            </w:r>
          </w:p>
        </w:tc>
        <w:tc>
          <w:tcPr>
            <w:tcW w:w="730" w:type="pct"/>
            <w:tcBorders>
              <w:top w:val="single" w:sz="4" w:space="0" w:color="000000"/>
              <w:left w:val="single" w:sz="4" w:space="0" w:color="000000"/>
              <w:bottom w:val="single" w:sz="5" w:space="0" w:color="000000"/>
              <w:right w:val="single" w:sz="4" w:space="0" w:color="000000"/>
            </w:tcBorders>
            <w:tcMar>
              <w:left w:w="0" w:type="dxa"/>
              <w:right w:w="0" w:type="dxa"/>
            </w:tcMar>
          </w:tcPr>
          <w:p w:rsidR="006017AF" w:rsidRPr="00997601" w:rsidRDefault="006017AF"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717"/>
        </w:trPr>
        <w:tc>
          <w:tcPr>
            <w:tcW w:w="473" w:type="pct"/>
            <w:tcBorders>
              <w:top w:val="single" w:sz="5"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15.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45"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«Лёгкая атлетика». Метание малого мяча в неподвижную мишень</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5"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5"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5"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100"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5</w:t>
            </w:r>
            <w:r w:rsidRPr="00997601">
              <w:rPr>
                <w:rFonts w:ascii="Times New Roman" w:eastAsia="Times New Roman" w:hAnsi="Times New Roman" w:cs="Times New Roman"/>
                <w:color w:val="000000"/>
                <w:sz w:val="16"/>
                <w:szCs w:val="16"/>
              </w:rPr>
              <w:t>.10.2022</w:t>
            </w:r>
          </w:p>
        </w:tc>
        <w:tc>
          <w:tcPr>
            <w:tcW w:w="730" w:type="pct"/>
            <w:tcBorders>
              <w:top w:val="single" w:sz="5"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100"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56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9917A8">
            <w:pPr>
              <w:autoSpaceDE w:val="0"/>
              <w:autoSpaceDN w:val="0"/>
              <w:spacing w:before="76" w:after="0" w:line="252"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«Лёгкая атлетика». Знакомство с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 Метание малого мяча на дальность</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r w:rsidR="00F6361C">
              <w:rPr>
                <w:rFonts w:ascii="Times New Roman" w:eastAsia="Times New Roman" w:hAnsi="Times New Roman" w:cs="Times New Roman"/>
                <w:color w:val="000000"/>
                <w:sz w:val="16"/>
                <w:szCs w:val="16"/>
                <w:lang w:val="ru-RU"/>
              </w:rPr>
              <w:t>7</w:t>
            </w:r>
            <w:r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1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45"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Знакомство с понятием «физкультурно-оздоровительная деятельность. </w:t>
            </w:r>
            <w:r w:rsidRPr="00997601">
              <w:rPr>
                <w:rFonts w:ascii="Times New Roman" w:eastAsia="Times New Roman" w:hAnsi="Times New Roman" w:cs="Times New Roman"/>
                <w:color w:val="000000"/>
                <w:w w:val="97"/>
                <w:sz w:val="16"/>
                <w:szCs w:val="16"/>
              </w:rPr>
              <w:t>Упражненияутреннейзарядки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F6361C" w:rsidP="00F6361C">
            <w:pPr>
              <w:autoSpaceDE w:val="0"/>
              <w:autoSpaceDN w:val="0"/>
              <w:spacing w:before="98"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lang w:val="ru-RU"/>
              </w:rPr>
              <w:t>10</w:t>
            </w:r>
            <w:r w:rsidR="006017AF"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12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42071">
            <w:pPr>
              <w:autoSpaceDE w:val="0"/>
              <w:autoSpaceDN w:val="0"/>
              <w:spacing w:before="78" w:after="0" w:line="245" w:lineRule="auto"/>
              <w:ind w:left="72" w:right="86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Упражнения дыхательной и зрительнойгимнастики. Водные процедуры после утренней зарядки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2</w:t>
            </w:r>
            <w:r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70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Упражнения на развитие гибкости. Упражнения на развитие координации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4</w:t>
            </w:r>
            <w:r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573"/>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Упражнениянаформированиетелосложения</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7</w:t>
            </w:r>
            <w:r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1123"/>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45" w:lineRule="auto"/>
              <w:ind w:left="72" w:right="43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Знакомство с понятием«спортивно-оздоровительная деятельность</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r w:rsidR="00F6361C">
              <w:rPr>
                <w:rFonts w:ascii="Times New Roman" w:eastAsia="Times New Roman" w:hAnsi="Times New Roman" w:cs="Times New Roman"/>
                <w:color w:val="000000"/>
                <w:sz w:val="16"/>
                <w:szCs w:val="16"/>
                <w:lang w:val="ru-RU"/>
              </w:rPr>
              <w:t>9</w:t>
            </w:r>
            <w:r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line="278" w:lineRule="auto"/>
              <w:ind w:left="156" w:right="144" w:hanging="156"/>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85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45" w:lineRule="auto"/>
              <w:ind w:left="72" w:right="86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Кувырок вперёд в группировке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F6361C" w:rsidP="00F6361C">
            <w:pPr>
              <w:autoSpaceDE w:val="0"/>
              <w:autoSpaceDN w:val="0"/>
              <w:spacing w:before="98" w:after="0" w:line="230" w:lineRule="auto"/>
              <w:jc w:val="center"/>
              <w:rPr>
                <w:rFonts w:ascii="Times New Roman" w:hAnsi="Times New Roman" w:cs="Times New Roman"/>
                <w:sz w:val="16"/>
                <w:szCs w:val="16"/>
              </w:rPr>
            </w:pPr>
            <w:r>
              <w:rPr>
                <w:rFonts w:ascii="Times New Roman" w:eastAsia="Times New Roman" w:hAnsi="Times New Roman" w:cs="Times New Roman"/>
                <w:color w:val="000000"/>
                <w:sz w:val="16"/>
                <w:szCs w:val="16"/>
              </w:rPr>
              <w:t>21</w:t>
            </w:r>
            <w:r w:rsidR="006017AF"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42071" w:rsidRPr="00997601" w:rsidTr="00C0077E">
        <w:trPr>
          <w:trHeight w:hRule="exact" w:val="72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45" w:lineRule="auto"/>
              <w:ind w:left="72" w:right="86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Кувырок назад в группировке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F6361C" w:rsidP="00F6361C">
            <w:pPr>
              <w:autoSpaceDE w:val="0"/>
              <w:autoSpaceDN w:val="0"/>
              <w:spacing w:before="98" w:after="0" w:line="230" w:lineRule="auto"/>
              <w:ind w:left="72"/>
              <w:jc w:val="center"/>
              <w:rPr>
                <w:rFonts w:ascii="Times New Roman" w:hAnsi="Times New Roman" w:cs="Times New Roman"/>
                <w:sz w:val="16"/>
                <w:szCs w:val="16"/>
              </w:rPr>
            </w:pPr>
            <w:r>
              <w:rPr>
                <w:rFonts w:ascii="Times New Roman" w:eastAsia="Times New Roman" w:hAnsi="Times New Roman" w:cs="Times New Roman"/>
                <w:color w:val="000000"/>
                <w:sz w:val="16"/>
                <w:szCs w:val="16"/>
                <w:lang w:val="ru-RU"/>
              </w:rPr>
              <w:t>24</w:t>
            </w:r>
            <w:r w:rsidR="006017AF" w:rsidRPr="00997601">
              <w:rPr>
                <w:rFonts w:ascii="Times New Roman" w:eastAsia="Times New Roman" w:hAnsi="Times New Roman" w:cs="Times New Roman"/>
                <w:color w:val="000000"/>
                <w:sz w:val="16"/>
                <w:szCs w:val="16"/>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6017AF" w:rsidRPr="00997601" w:rsidRDefault="006017AF" w:rsidP="008437CA">
            <w:pPr>
              <w:tabs>
                <w:tab w:val="left" w:pos="156"/>
              </w:tabs>
              <w:autoSpaceDE w:val="0"/>
              <w:autoSpaceDN w:val="0"/>
              <w:spacing w:before="98" w:after="0" w:line="262" w:lineRule="auto"/>
              <w:ind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w:t>
            </w:r>
            <w:r w:rsidRPr="00997601">
              <w:rPr>
                <w:rFonts w:ascii="Times New Roman" w:hAnsi="Times New Roman" w:cs="Times New Roman"/>
                <w:sz w:val="16"/>
                <w:szCs w:val="16"/>
              </w:rPr>
              <w:tab/>
            </w:r>
            <w:r w:rsidRPr="00997601">
              <w:rPr>
                <w:rFonts w:ascii="Times New Roman" w:eastAsia="Times New Roman" w:hAnsi="Times New Roman" w:cs="Times New Roman"/>
                <w:color w:val="000000"/>
                <w:sz w:val="16"/>
                <w:szCs w:val="16"/>
              </w:rPr>
              <w:t>работа;</w:t>
            </w:r>
          </w:p>
        </w:tc>
      </w:tr>
      <w:tr w:rsidR="00F42071" w:rsidRPr="00997601" w:rsidTr="00C0077E">
        <w:trPr>
          <w:trHeight w:hRule="exact" w:val="85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45" w:lineRule="auto"/>
              <w:ind w:left="72" w:right="576"/>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Кувырок вперёд ноги«скрёстно»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F6361C" w:rsidRDefault="00113B19" w:rsidP="00F6361C">
            <w:pPr>
              <w:autoSpaceDE w:val="0"/>
              <w:autoSpaceDN w:val="0"/>
              <w:spacing w:before="98" w:after="0" w:line="230" w:lineRule="auto"/>
              <w:jc w:val="center"/>
              <w:rPr>
                <w:rFonts w:ascii="Times New Roman" w:hAnsi="Times New Roman" w:cs="Times New Roman"/>
                <w:sz w:val="16"/>
                <w:szCs w:val="16"/>
                <w:highlight w:val="yellow"/>
              </w:rPr>
            </w:pPr>
            <w:r w:rsidRPr="00F6361C">
              <w:rPr>
                <w:rFonts w:ascii="Times New Roman" w:eastAsia="Times New Roman" w:hAnsi="Times New Roman" w:cs="Times New Roman"/>
                <w:color w:val="000000"/>
                <w:sz w:val="16"/>
                <w:szCs w:val="16"/>
                <w:highlight w:val="yellow"/>
              </w:rPr>
              <w:t>2</w:t>
            </w:r>
            <w:r w:rsidR="00F6361C" w:rsidRPr="00F6361C">
              <w:rPr>
                <w:rFonts w:ascii="Times New Roman" w:eastAsia="Times New Roman" w:hAnsi="Times New Roman" w:cs="Times New Roman"/>
                <w:color w:val="000000"/>
                <w:sz w:val="16"/>
                <w:szCs w:val="16"/>
                <w:highlight w:val="yellow"/>
                <w:lang w:val="ru-RU"/>
              </w:rPr>
              <w:t>6</w:t>
            </w:r>
            <w:r w:rsidRPr="00F6361C">
              <w:rPr>
                <w:rFonts w:ascii="Times New Roman" w:eastAsia="Times New Roman" w:hAnsi="Times New Roman" w:cs="Times New Roman"/>
                <w:color w:val="000000"/>
                <w:sz w:val="16"/>
                <w:szCs w:val="16"/>
                <w:highlight w:val="yellow"/>
              </w:rPr>
              <w:t>.10.2022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F6361C" w:rsidRDefault="00113B19" w:rsidP="008437CA">
            <w:pPr>
              <w:autoSpaceDE w:val="0"/>
              <w:autoSpaceDN w:val="0"/>
              <w:spacing w:before="98" w:after="0" w:line="262" w:lineRule="auto"/>
              <w:ind w:left="72" w:right="144"/>
              <w:jc w:val="center"/>
              <w:rPr>
                <w:rFonts w:ascii="Times New Roman" w:hAnsi="Times New Roman" w:cs="Times New Roman"/>
                <w:sz w:val="16"/>
                <w:szCs w:val="16"/>
                <w:highlight w:val="yellow"/>
              </w:rPr>
            </w:pPr>
            <w:r w:rsidRPr="00F6361C">
              <w:rPr>
                <w:rFonts w:ascii="Times New Roman" w:eastAsia="Times New Roman" w:hAnsi="Times New Roman" w:cs="Times New Roman"/>
                <w:color w:val="000000"/>
                <w:sz w:val="16"/>
                <w:szCs w:val="16"/>
                <w:highlight w:val="yellow"/>
              </w:rPr>
              <w:t>Практическаяработа;</w:t>
            </w:r>
            <w:bookmarkStart w:id="1" w:name="_GoBack"/>
            <w:bookmarkEnd w:id="1"/>
          </w:p>
        </w:tc>
      </w:tr>
      <w:tr w:rsidR="00F42071" w:rsidRPr="00997601" w:rsidTr="00C0077E">
        <w:trPr>
          <w:trHeight w:hRule="exact" w:val="85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45"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Кувырок назад из стойки на лопатках</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25.10.2022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57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17AF">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Опорный прыжок на гимнастического козла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6017AF">
            <w:pPr>
              <w:autoSpaceDE w:val="0"/>
              <w:autoSpaceDN w:val="0"/>
              <w:spacing w:before="98" w:after="0" w:line="230" w:lineRule="auto"/>
              <w:ind w:left="74"/>
              <w:rPr>
                <w:rFonts w:ascii="Times New Roman" w:hAnsi="Times New Roman" w:cs="Times New Roman"/>
                <w:sz w:val="16"/>
                <w:szCs w:val="16"/>
                <w:lang w:val="ru-RU"/>
              </w:rPr>
            </w:pPr>
            <w:r w:rsidRPr="00997601">
              <w:rPr>
                <w:rFonts w:ascii="Times New Roman" w:eastAsia="Times New Roman" w:hAnsi="Times New Roman" w:cs="Times New Roman"/>
                <w:color w:val="000000"/>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17AF">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6017AF">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sz w:val="16"/>
                <w:szCs w:val="16"/>
                <w:lang w:val="ru-RU"/>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6017AF">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26.10.2022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699"/>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8147B3">
            <w:pPr>
              <w:autoSpaceDE w:val="0"/>
              <w:autoSpaceDN w:val="0"/>
              <w:spacing w:before="76" w:after="0" w:line="245" w:lineRule="auto"/>
              <w:ind w:left="74" w:right="288"/>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«Гимнастика». Опорный прыжок на гимнастического козла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6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8147B3">
            <w:pPr>
              <w:autoSpaceDE w:val="0"/>
              <w:autoSpaceDN w:val="0"/>
              <w:spacing w:before="78" w:after="0" w:line="245" w:lineRule="auto"/>
              <w:ind w:left="74" w:right="1008"/>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Лазанье и перелезание на гимнастической стенке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08.11.2022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8147B3">
            <w:pPr>
              <w:autoSpaceDE w:val="0"/>
              <w:autoSpaceDN w:val="0"/>
              <w:spacing w:before="76" w:after="0" w:line="245" w:lineRule="auto"/>
              <w:ind w:left="74" w:right="288"/>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«Гимнастика». Расхождение на гимнастической скамейке в парах</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09.11.2022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8437CA" w:rsidRPr="00997601" w:rsidRDefault="008437C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Передача баскетбольного мяча двумя руками от груди</w:t>
            </w:r>
          </w:p>
          <w:p w:rsidR="00113B19" w:rsidRPr="00997601" w:rsidRDefault="00113B19" w:rsidP="008147B3">
            <w:pPr>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14.11.2022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8437CA" w:rsidRPr="00997601" w:rsidRDefault="008437C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Передача баскетбольного мяча двумя руками от груди</w:t>
            </w:r>
          </w:p>
          <w:p w:rsidR="00113B19" w:rsidRPr="00997601" w:rsidRDefault="00113B19" w:rsidP="008147B3">
            <w:pPr>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15.11.2022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715"/>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32.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8437CA" w:rsidRPr="00997601" w:rsidRDefault="008437C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Передача баскетбольного мяча двумя руками от груди</w:t>
            </w:r>
          </w:p>
          <w:p w:rsidR="00113B19" w:rsidRPr="00997601" w:rsidRDefault="00113B19" w:rsidP="008147B3">
            <w:pPr>
              <w:autoSpaceDE w:val="0"/>
              <w:autoSpaceDN w:val="0"/>
              <w:spacing w:before="76" w:after="0" w:line="250" w:lineRule="auto"/>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113B19">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16.11.2022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1433"/>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8147B3">
            <w:pPr>
              <w:ind w:left="7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Баскетбол». Знакомство с рекомендациями учителя по использованию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подготовительных и подводящих упражнений для освоения технических действий игры баскетбол</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21.11.2022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1539"/>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8437CA" w:rsidP="008147B3">
            <w:pPr>
              <w:ind w:left="7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Баскетбол». Знакомство с рекомендациями учителя по использованию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подготовительных и подводящих упражнений для освоения технических действий игры баскетбол</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22.11.2022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129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8437CA" w:rsidRPr="00997601" w:rsidRDefault="008437C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Знакомство с рекомендациями учителя по использованию подготовительных и подводящих упражнений для освоения технических действий игры баскетбол</w:t>
            </w:r>
          </w:p>
          <w:p w:rsidR="00113B19" w:rsidRPr="00997601" w:rsidRDefault="00113B19" w:rsidP="008147B3">
            <w:pPr>
              <w:autoSpaceDE w:val="0"/>
              <w:autoSpaceDN w:val="0"/>
              <w:spacing w:before="78" w:after="0" w:line="245" w:lineRule="auto"/>
              <w:ind w:left="74" w:right="43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23.11.2022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64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0367E3" w:rsidP="008147B3">
            <w:pPr>
              <w:ind w:left="7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Баскетбол». Ведение баскетбольного мяча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100"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100"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100"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69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0367E3" w:rsidRPr="00997601" w:rsidRDefault="000367E3"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Ведение баскетбольного мяча</w:t>
            </w:r>
          </w:p>
          <w:p w:rsidR="00113B19" w:rsidRPr="00997601" w:rsidRDefault="00113B19" w:rsidP="008147B3">
            <w:pPr>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29.11.2022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72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0367E3" w:rsidRPr="00997601" w:rsidRDefault="000367E3"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Ведение баскетбольного мяча</w:t>
            </w:r>
          </w:p>
          <w:p w:rsidR="00113B19" w:rsidRPr="00997601" w:rsidRDefault="00113B19" w:rsidP="008147B3">
            <w:pPr>
              <w:autoSpaceDE w:val="0"/>
              <w:autoSpaceDN w:val="0"/>
              <w:spacing w:before="76" w:after="0" w:line="250" w:lineRule="auto"/>
              <w:ind w:left="74" w:right="288"/>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113B19">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30.11.2022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113B19" w:rsidRPr="00997601" w:rsidRDefault="00113B19" w:rsidP="008437C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75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Ведение баскетбольного мяча</w:t>
            </w:r>
          </w:p>
          <w:p w:rsidR="00F55D6A" w:rsidRPr="00997601" w:rsidRDefault="00F55D6A" w:rsidP="008147B3">
            <w:pPr>
              <w:autoSpaceDE w:val="0"/>
              <w:autoSpaceDN w:val="0"/>
              <w:spacing w:before="76" w:after="0" w:line="250" w:lineRule="auto"/>
              <w:ind w:left="74" w:right="288"/>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30.11.2022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Ведение баскетбольного мяча</w:t>
            </w:r>
          </w:p>
          <w:p w:rsidR="00F55D6A" w:rsidRPr="00997601" w:rsidRDefault="00F55D6A" w:rsidP="008147B3">
            <w:pPr>
              <w:autoSpaceDE w:val="0"/>
              <w:autoSpaceDN w:val="0"/>
              <w:spacing w:before="76" w:after="0" w:line="250" w:lineRule="auto"/>
              <w:ind w:left="74" w:right="288"/>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30.11.2022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Бросок баскетбольного мяча в корзину двумя руками от груди с места</w:t>
            </w:r>
          </w:p>
          <w:p w:rsidR="00F55D6A" w:rsidRPr="00997601" w:rsidRDefault="00F55D6A" w:rsidP="008147B3">
            <w:pPr>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05.12.2022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Бросок баскетбольного мяча в корзину двумя руками от груди с места</w:t>
            </w:r>
          </w:p>
          <w:p w:rsidR="00F55D6A" w:rsidRPr="00997601" w:rsidRDefault="00F55D6A" w:rsidP="008147B3">
            <w:pPr>
              <w:ind w:left="74"/>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 xml:space="preserve">06.12.2022 </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tabs>
                <w:tab w:val="left" w:pos="156"/>
              </w:tabs>
              <w:autoSpaceDE w:val="0"/>
              <w:autoSpaceDN w:val="0"/>
              <w:spacing w:before="98" w:after="0" w:line="262" w:lineRule="auto"/>
              <w:ind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w:t>
            </w:r>
            <w:r w:rsidRPr="00997601">
              <w:rPr>
                <w:rFonts w:ascii="Times New Roman" w:hAnsi="Times New Roman" w:cs="Times New Roman"/>
                <w:sz w:val="16"/>
                <w:szCs w:val="16"/>
              </w:rPr>
              <w:tab/>
            </w:r>
            <w:r w:rsidRPr="00997601">
              <w:rPr>
                <w:rFonts w:ascii="Times New Roman" w:eastAsia="Times New Roman" w:hAnsi="Times New Roman" w:cs="Times New Roman"/>
                <w:color w:val="000000"/>
                <w:sz w:val="16"/>
                <w:szCs w:val="16"/>
              </w:rPr>
              <w:t>работа;</w:t>
            </w:r>
          </w:p>
        </w:tc>
      </w:tr>
      <w:tr w:rsidR="009917A8" w:rsidRPr="00997601" w:rsidTr="00C0077E">
        <w:trPr>
          <w:trHeight w:hRule="exact" w:val="92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autoSpaceDE w:val="0"/>
              <w:autoSpaceDN w:val="0"/>
              <w:spacing w:before="98" w:after="0" w:line="230" w:lineRule="auto"/>
              <w:ind w:left="74"/>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Бросок баскетбольного мяча в корзину двумя руками от груди с места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92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Бросок баскетбольного мяча в корзину двумя руками от груди с места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78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«Спортивные игры. Баскетбол». Бросок баскетбольного мяча в корзину двумя руками от груди с места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150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Знакомство срекомендациями учителя по технике безопасности на занятиях лыжной подготовкой; способамииспользования упражнений в передвижении на лыжах для развития выносливости</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12.12.2022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Устный</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 xml:space="preserve">опрос; </w:t>
            </w:r>
            <w:r w:rsidRPr="00997601">
              <w:rPr>
                <w:rFonts w:ascii="Times New Roman" w:hAnsi="Times New Roman" w:cs="Times New Roman"/>
                <w:sz w:val="16"/>
                <w:szCs w:val="16"/>
              </w:rPr>
              <w:br/>
            </w: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47.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13.12.2022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14.12.2022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49.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19.12.2022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20.12.2022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21.12.2022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26.12.2022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27.12.2022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28.12.2022</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11.01.2023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16.01.2023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17.01.2023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tabs>
                <w:tab w:val="left" w:pos="156"/>
              </w:tabs>
              <w:autoSpaceDE w:val="0"/>
              <w:autoSpaceDN w:val="0"/>
              <w:spacing w:before="98" w:after="0" w:line="262" w:lineRule="auto"/>
              <w:ind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w:t>
            </w:r>
            <w:r w:rsidRPr="00997601">
              <w:rPr>
                <w:rFonts w:ascii="Times New Roman" w:hAnsi="Times New Roman" w:cs="Times New Roman"/>
                <w:sz w:val="16"/>
                <w:szCs w:val="16"/>
              </w:rPr>
              <w:tab/>
            </w:r>
            <w:r w:rsidRPr="00997601">
              <w:rPr>
                <w:rFonts w:ascii="Times New Roman" w:eastAsia="Times New Roman" w:hAnsi="Times New Roman" w:cs="Times New Roman"/>
                <w:color w:val="000000"/>
                <w:sz w:val="16"/>
                <w:szCs w:val="16"/>
              </w:rPr>
              <w:t>работа;</w:t>
            </w:r>
          </w:p>
        </w:tc>
      </w:tr>
      <w:tr w:rsidR="009917A8" w:rsidRPr="00997601" w:rsidTr="00C0077E">
        <w:trPr>
          <w:trHeight w:hRule="exact" w:val="8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autoSpaceDE w:val="0"/>
              <w:autoSpaceDN w:val="0"/>
              <w:spacing w:before="78" w:after="0" w:line="245"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«Зимние виды спорта». Передвижение на лыжах попеременным двухшажным ходом</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100"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18.01.2023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100"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59.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«Зимние виды спорта». Повороты на лыжах способом переступания</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23.01.2023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Повороты на лыжах способом переступания</w:t>
            </w:r>
          </w:p>
          <w:p w:rsidR="00F55D6A" w:rsidRPr="00997601" w:rsidRDefault="00F55D6A" w:rsidP="008147B3">
            <w:pPr>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24.01.2023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Повороты на лыжах способом переступания</w:t>
            </w:r>
          </w:p>
          <w:p w:rsidR="00F55D6A" w:rsidRPr="00997601" w:rsidRDefault="00F55D6A" w:rsidP="008147B3">
            <w:pPr>
              <w:autoSpaceDE w:val="0"/>
              <w:autoSpaceDN w:val="0"/>
              <w:spacing w:before="98" w:after="0" w:line="230" w:lineRule="auto"/>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25.01.2023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Подъём в горку на лыжах способом «лесенка»</w:t>
            </w:r>
          </w:p>
          <w:p w:rsidR="00F55D6A" w:rsidRPr="00997601" w:rsidRDefault="00F55D6A" w:rsidP="008147B3">
            <w:pPr>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30.01.2023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9917A8" w:rsidRPr="00997601" w:rsidTr="00C0077E">
        <w:trPr>
          <w:trHeight w:hRule="exact" w:val="80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8147B3">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Подъём в горку на лыжах способом «лесенка»</w:t>
            </w:r>
          </w:p>
          <w:p w:rsidR="00F55D6A" w:rsidRPr="00997601" w:rsidRDefault="00F55D6A" w:rsidP="008147B3">
            <w:pPr>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31.01.2023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55D6A" w:rsidRPr="00997601" w:rsidRDefault="00F55D6A" w:rsidP="00F55D6A">
            <w:pPr>
              <w:tabs>
                <w:tab w:val="left" w:pos="156"/>
              </w:tabs>
              <w:autoSpaceDE w:val="0"/>
              <w:autoSpaceDN w:val="0"/>
              <w:spacing w:before="98" w:after="0" w:line="262" w:lineRule="auto"/>
              <w:ind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w:t>
            </w:r>
            <w:r w:rsidRPr="00997601">
              <w:rPr>
                <w:rFonts w:ascii="Times New Roman" w:hAnsi="Times New Roman" w:cs="Times New Roman"/>
                <w:sz w:val="16"/>
                <w:szCs w:val="16"/>
              </w:rPr>
              <w:tab/>
            </w:r>
            <w:r w:rsidRPr="00997601">
              <w:rPr>
                <w:rFonts w:ascii="Times New Roman" w:eastAsia="Times New Roman" w:hAnsi="Times New Roman" w:cs="Times New Roman"/>
                <w:color w:val="000000"/>
                <w:sz w:val="16"/>
                <w:szCs w:val="16"/>
              </w:rPr>
              <w:t>работа;</w:t>
            </w:r>
          </w:p>
        </w:tc>
      </w:tr>
      <w:tr w:rsidR="00C0077E" w:rsidRPr="00997601" w:rsidTr="00C0077E">
        <w:trPr>
          <w:trHeight w:hRule="exact" w:val="80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6" w:after="0" w:line="245" w:lineRule="auto"/>
              <w:ind w:left="72" w:right="288"/>
              <w:rPr>
                <w:rFonts w:ascii="Times New Roman" w:hAnsi="Times New Roman" w:cs="Times New Roman"/>
                <w:sz w:val="16"/>
                <w:szCs w:val="16"/>
                <w:lang w:val="ru-RU"/>
              </w:rPr>
            </w:pPr>
            <w:r w:rsidRPr="00997601">
              <w:rPr>
                <w:rFonts w:ascii="Times New Roman" w:hAnsi="Times New Roman" w:cs="Times New Roman"/>
                <w:sz w:val="16"/>
                <w:szCs w:val="16"/>
                <w:lang w:val="ru-RU"/>
              </w:rPr>
              <w:t>Модуль «Зимние виды спорта». Подъём в горку на лыжах способом «лесенка»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6" w:after="0" w:line="233"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6" w:after="0" w:line="233"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3</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01.02.2023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141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65.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«Зимние виды спорта». Спуск на лыжах с пологого склона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w w:val="97"/>
                <w:sz w:val="16"/>
                <w:szCs w:val="16"/>
              </w:rPr>
              <w:t>2</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06.02.2023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60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«Зимние виды спорта». Спуск на лыжах с пологого склона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71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45"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«Зимние виды спорта». Спуск на лыжах с пологого склона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08.02.2023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8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«Зимние виды спорта». Преодоление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небольших препятствий при спуске с пологого склона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13.02.2023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C0077E"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69.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«Зимние виды спорта». Преодоление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небольших препятствий при спуске с пологого склона</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14.02.2023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C0077E" w:rsidRPr="00997601" w:rsidRDefault="00C0077E" w:rsidP="00C0077E">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F6361C"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 xml:space="preserve">Модуль «Спортивные игры. Волейбол». Знакомство с рекомендациями учителя по использованию </w:t>
            </w:r>
          </w:p>
          <w:p w:rsidR="00F6361C" w:rsidRPr="00997601" w:rsidRDefault="00F6361C" w:rsidP="00F6361C">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подготовительных и подводящих упражнений для освоения технических действий игры волейбол</w:t>
            </w:r>
          </w:p>
          <w:p w:rsidR="00F6361C" w:rsidRPr="00997601" w:rsidRDefault="00F6361C" w:rsidP="00F6361C">
            <w:pPr>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78"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083169" w:rsidRDefault="00F6361C" w:rsidP="00F6361C">
            <w:pPr>
              <w:autoSpaceDE w:val="0"/>
              <w:autoSpaceDN w:val="0"/>
              <w:spacing w:before="98"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083169" w:rsidRDefault="00F6361C" w:rsidP="00F6361C">
            <w:pPr>
              <w:autoSpaceDE w:val="0"/>
              <w:autoSpaceDN w:val="0"/>
              <w:spacing w:before="98" w:after="0" w:line="230" w:lineRule="auto"/>
              <w:ind w:left="72"/>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15.02.2023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083169" w:rsidRDefault="00F6361C" w:rsidP="00F6361C">
            <w:pPr>
              <w:autoSpaceDE w:val="0"/>
              <w:autoSpaceDN w:val="0"/>
              <w:spacing w:before="98" w:after="0" w:line="262" w:lineRule="auto"/>
              <w:ind w:left="72" w:right="144"/>
              <w:jc w:val="center"/>
              <w:rPr>
                <w:rFonts w:ascii="Times New Roman" w:hAnsi="Times New Roman" w:cs="Times New Roman"/>
                <w:sz w:val="16"/>
                <w:szCs w:val="16"/>
                <w:lang w:val="ru-RU"/>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 xml:space="preserve">Модуль «Спортивные игры. Волейбол». Знакомство с рекомендациями учителя по использованию </w:t>
            </w:r>
          </w:p>
          <w:p w:rsidR="00F6361C" w:rsidRPr="00997601" w:rsidRDefault="00F6361C" w:rsidP="00F6361C">
            <w:pPr>
              <w:ind w:left="72"/>
              <w:rPr>
                <w:rFonts w:ascii="Times New Roman" w:hAnsi="Times New Roman" w:cs="Times New Roman"/>
                <w:sz w:val="16"/>
                <w:szCs w:val="16"/>
                <w:lang w:val="ru-RU"/>
              </w:rPr>
            </w:pPr>
          </w:p>
          <w:p w:rsidR="00F6361C" w:rsidRPr="00997601" w:rsidRDefault="00F6361C" w:rsidP="00F6361C">
            <w:pPr>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20.02.2023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 xml:space="preserve">Модуль «Спортивные игры. Волейбол». Знакомство с рекомендациями учителя по использованию </w:t>
            </w: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7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21.02.2023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 xml:space="preserve">Модуль «Спортивные игры. Волейбол». Знакомство с рекомендациями учителя по использованию </w:t>
            </w: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22.02.2023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hAnsi="Times New Roman" w:cs="Times New Roman"/>
                <w:sz w:val="16"/>
                <w:szCs w:val="16"/>
                <w:lang w:val="ru-RU"/>
              </w:rPr>
              <w:t xml:space="preserve">Модуль «Спортивные игры. Волейбол». Знакомство с рекомендациями учителя по использованию </w:t>
            </w: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27.02.2023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Прямая нижняя подача мяча в волейболе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Прямая нижняя подача мяча в волейболе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78" w:after="0" w:line="250"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Прямая нижняя подача мяча в волейболе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28.02.2023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Приём и передача волейбольного мяча двумя руками снизу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01.03.2023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30"/>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79.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Приём и передача волейбольного мяча двумя руками снизу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06.03.2023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Приём и передача волейбольного мяча двумя руками снизу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Приём и передача волейбольного мяча двумя руками снизу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82.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Модуль «Спортивные игры. Волейбол». Приём и передача волейбольного мяча двумя руками снизу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07.03.2023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Волейбол». Приём и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передача волейбольного мяча двумя руками сверху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13.03.2023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Волейбол». Приём и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передача волейбольного мяча двумя руками сверху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14.03.2023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82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Волейбол». Приём и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передача волейбольного мяча двумя руками сверху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15.03.2023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tabs>
                <w:tab w:val="left" w:pos="156"/>
              </w:tabs>
              <w:autoSpaceDE w:val="0"/>
              <w:autoSpaceDN w:val="0"/>
              <w:spacing w:before="98" w:after="0" w:line="262" w:lineRule="auto"/>
              <w:ind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w:t>
            </w:r>
            <w:r w:rsidRPr="00997601">
              <w:rPr>
                <w:rFonts w:ascii="Times New Roman" w:hAnsi="Times New Roman" w:cs="Times New Roman"/>
                <w:sz w:val="16"/>
                <w:szCs w:val="16"/>
              </w:rPr>
              <w:tab/>
            </w:r>
            <w:r w:rsidRPr="00997601">
              <w:rPr>
                <w:rFonts w:ascii="Times New Roman" w:eastAsia="Times New Roman" w:hAnsi="Times New Roman" w:cs="Times New Roman"/>
                <w:color w:val="000000"/>
                <w:sz w:val="16"/>
                <w:szCs w:val="16"/>
              </w:rPr>
              <w:t>работа;</w:t>
            </w:r>
          </w:p>
        </w:tc>
      </w:tr>
      <w:tr w:rsidR="00F6361C" w:rsidRPr="00997601" w:rsidTr="00C0077E">
        <w:trPr>
          <w:trHeight w:hRule="exact" w:val="808"/>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szCs w:val="16"/>
                <w:lang w:val="ru-RU"/>
              </w:rPr>
              <w:t xml:space="preserve">Модуль «Спортивные игры. Волейбол». Приём и </w:t>
            </w:r>
            <w:r w:rsidRPr="00997601">
              <w:rPr>
                <w:rFonts w:ascii="Times New Roman" w:hAnsi="Times New Roman" w:cs="Times New Roman"/>
                <w:sz w:val="16"/>
                <w:szCs w:val="16"/>
                <w:lang w:val="ru-RU"/>
              </w:rPr>
              <w:br/>
            </w:r>
            <w:r w:rsidRPr="00997601">
              <w:rPr>
                <w:rFonts w:ascii="Times New Roman" w:eastAsia="Times New Roman" w:hAnsi="Times New Roman" w:cs="Times New Roman"/>
                <w:color w:val="000000"/>
                <w:w w:val="97"/>
                <w:sz w:val="16"/>
                <w:szCs w:val="16"/>
                <w:lang w:val="ru-RU"/>
              </w:rPr>
              <w:t>передача волейбольного мяча двумя руками сверху</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15.03.2023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985"/>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17.04.2023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Практическаяработа;</w:t>
            </w:r>
          </w:p>
        </w:tc>
      </w:tr>
      <w:tr w:rsidR="00F6361C" w:rsidRPr="00997601" w:rsidTr="00C0077E">
        <w:trPr>
          <w:trHeight w:hRule="exact" w:val="123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18.04.2023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89.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19.04.2023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8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24.04.2023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25.04.2023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5"/>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26.04.2023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42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93.</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02.05.2023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8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94.</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03.05.2023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100"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1"/>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lastRenderedPageBreak/>
              <w:t>95.</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04.05.2023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6"/>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96.</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79"/>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97.</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15.05.2023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69"/>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98.</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16.05.2023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87"/>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99.</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17.05.2023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64"/>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100.</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22.05.2023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282"/>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101.</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ind w:left="72"/>
              <w:rPr>
                <w:rFonts w:ascii="Times New Roman" w:hAnsi="Times New Roman" w:cs="Times New Roman"/>
                <w:lang w:val="ru-RU"/>
              </w:rPr>
            </w:pPr>
            <w:r w:rsidRPr="00997601">
              <w:rPr>
                <w:rFonts w:ascii="Times New Roman" w:eastAsia="Times New Roman" w:hAnsi="Times New Roman" w:cs="Times New Roman"/>
                <w:color w:val="000000"/>
                <w:w w:val="97"/>
                <w:sz w:val="16"/>
                <w:lang w:val="ru-RU"/>
              </w:rPr>
              <w:t xml:space="preserve">Физическая подготовка: освоение содержания программы, демонстрация приростов в </w:t>
            </w:r>
            <w:r w:rsidRPr="00997601">
              <w:rPr>
                <w:rFonts w:ascii="Times New Roman" w:hAnsi="Times New Roman" w:cs="Times New Roman"/>
                <w:lang w:val="ru-RU"/>
              </w:rPr>
              <w:br/>
            </w:r>
            <w:r w:rsidRPr="00997601">
              <w:rPr>
                <w:rFonts w:ascii="Times New Roman" w:eastAsia="Times New Roman" w:hAnsi="Times New Roman" w:cs="Times New Roman"/>
                <w:color w:val="000000"/>
                <w:w w:val="97"/>
                <w:sz w:val="16"/>
                <w:lang w:val="ru-RU"/>
              </w:rPr>
              <w:t>показателях физической подготовленности и нормативных требований комплекса ГТО</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23.05.2023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1413"/>
        </w:trPr>
        <w:tc>
          <w:tcPr>
            <w:tcW w:w="47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102.</w:t>
            </w:r>
          </w:p>
        </w:tc>
        <w:tc>
          <w:tcPr>
            <w:tcW w:w="1423"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C0077E" w:rsidRDefault="00F6361C" w:rsidP="00F6361C">
            <w:pPr>
              <w:ind w:left="72"/>
              <w:rPr>
                <w:rFonts w:ascii="Times New Roman" w:hAnsi="Times New Roman" w:cs="Times New Roman"/>
                <w:sz w:val="16"/>
                <w:szCs w:val="16"/>
                <w:lang w:val="ru-RU"/>
              </w:rPr>
            </w:pPr>
            <w:r w:rsidRPr="00C0077E">
              <w:rPr>
                <w:rFonts w:ascii="Times New Roman" w:hAnsi="Times New Roman" w:cs="Times New Roman"/>
                <w:sz w:val="16"/>
                <w:szCs w:val="16"/>
                <w:lang w:val="ru-RU"/>
              </w:rPr>
              <w:t>Итоговый урок</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755"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w:t>
            </w:r>
          </w:p>
        </w:tc>
        <w:tc>
          <w:tcPr>
            <w:tcW w:w="581"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lang w:val="ru-RU"/>
              </w:rPr>
              <w:t>5</w:t>
            </w:r>
            <w:r w:rsidRPr="00997601">
              <w:rPr>
                <w:rFonts w:ascii="Times New Roman" w:eastAsia="Times New Roman" w:hAnsi="Times New Roman" w:cs="Times New Roman"/>
                <w:color w:val="000000"/>
                <w:sz w:val="16"/>
                <w:szCs w:val="16"/>
              </w:rPr>
              <w:t>.05.2023</w:t>
            </w:r>
          </w:p>
        </w:tc>
        <w:tc>
          <w:tcPr>
            <w:tcW w:w="73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jc w:val="center"/>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Тестирование;</w:t>
            </w:r>
          </w:p>
        </w:tc>
      </w:tr>
      <w:tr w:rsidR="00F6361C" w:rsidRPr="00997601" w:rsidTr="00C0077E">
        <w:trPr>
          <w:trHeight w:hRule="exact" w:val="808"/>
        </w:trPr>
        <w:tc>
          <w:tcPr>
            <w:tcW w:w="1895" w:type="pct"/>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62" w:lineRule="auto"/>
              <w:ind w:left="72" w:right="144"/>
              <w:rPr>
                <w:rFonts w:ascii="Times New Roman" w:hAnsi="Times New Roman" w:cs="Times New Roman"/>
                <w:sz w:val="16"/>
                <w:szCs w:val="16"/>
                <w:lang w:val="ru-RU"/>
              </w:rPr>
            </w:pPr>
            <w:r w:rsidRPr="00997601">
              <w:rPr>
                <w:rFonts w:ascii="Times New Roman" w:eastAsia="Times New Roman" w:hAnsi="Times New Roman" w:cs="Times New Roman"/>
                <w:color w:val="000000"/>
                <w:sz w:val="16"/>
                <w:szCs w:val="16"/>
                <w:lang w:val="ru-RU"/>
              </w:rPr>
              <w:t>ОБЩЕЕ КОЛИЧЕСТВО ЧАСОВ ПО ПРОГРАММЕ</w:t>
            </w:r>
          </w:p>
        </w:tc>
        <w:tc>
          <w:tcPr>
            <w:tcW w:w="310"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4"/>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102</w:t>
            </w:r>
          </w:p>
        </w:tc>
        <w:tc>
          <w:tcPr>
            <w:tcW w:w="729" w:type="pct"/>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0</w:t>
            </w:r>
          </w:p>
        </w:tc>
        <w:tc>
          <w:tcPr>
            <w:tcW w:w="2066" w:type="pct"/>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6361C" w:rsidRPr="00997601" w:rsidRDefault="00F6361C" w:rsidP="00F6361C">
            <w:pPr>
              <w:autoSpaceDE w:val="0"/>
              <w:autoSpaceDN w:val="0"/>
              <w:spacing w:before="98" w:after="0" w:line="230" w:lineRule="auto"/>
              <w:ind w:left="72"/>
              <w:rPr>
                <w:rFonts w:ascii="Times New Roman" w:hAnsi="Times New Roman" w:cs="Times New Roman"/>
                <w:sz w:val="16"/>
                <w:szCs w:val="16"/>
              </w:rPr>
            </w:pPr>
            <w:r w:rsidRPr="00997601">
              <w:rPr>
                <w:rFonts w:ascii="Times New Roman" w:eastAsia="Times New Roman" w:hAnsi="Times New Roman" w:cs="Times New Roman"/>
                <w:color w:val="000000"/>
                <w:sz w:val="16"/>
                <w:szCs w:val="16"/>
              </w:rPr>
              <w:t>102</w:t>
            </w:r>
          </w:p>
        </w:tc>
      </w:tr>
    </w:tbl>
    <w:p w:rsidR="0069760D" w:rsidRPr="00997601" w:rsidRDefault="0069760D">
      <w:pPr>
        <w:autoSpaceDE w:val="0"/>
        <w:autoSpaceDN w:val="0"/>
        <w:spacing w:after="0" w:line="14" w:lineRule="exact"/>
        <w:rPr>
          <w:rFonts w:ascii="Times New Roman" w:hAnsi="Times New Roman" w:cs="Times New Roman"/>
        </w:rPr>
      </w:pPr>
    </w:p>
    <w:p w:rsidR="0069760D" w:rsidRPr="00997601" w:rsidRDefault="0069760D">
      <w:pPr>
        <w:rPr>
          <w:rFonts w:ascii="Times New Roman" w:hAnsi="Times New Roman" w:cs="Times New Roman"/>
        </w:rPr>
        <w:sectPr w:rsidR="0069760D" w:rsidRPr="00997601">
          <w:pgSz w:w="11900" w:h="16840"/>
          <w:pgMar w:top="284" w:right="650" w:bottom="1440" w:left="666" w:header="720" w:footer="720" w:gutter="0"/>
          <w:cols w:space="720" w:equalWidth="0">
            <w:col w:w="10584" w:space="0"/>
          </w:cols>
          <w:docGrid w:linePitch="360"/>
        </w:sectPr>
      </w:pPr>
    </w:p>
    <w:p w:rsidR="0069760D" w:rsidRPr="00997601" w:rsidRDefault="006A1084">
      <w:pPr>
        <w:autoSpaceDE w:val="0"/>
        <w:autoSpaceDN w:val="0"/>
        <w:spacing w:after="0" w:line="230" w:lineRule="auto"/>
        <w:rPr>
          <w:rFonts w:ascii="Times New Roman" w:hAnsi="Times New Roman" w:cs="Times New Roman"/>
        </w:rPr>
      </w:pPr>
      <w:r w:rsidRPr="00997601">
        <w:rPr>
          <w:rFonts w:ascii="Times New Roman" w:eastAsia="Times New Roman" w:hAnsi="Times New Roman" w:cs="Times New Roman"/>
          <w:b/>
          <w:color w:val="000000"/>
          <w:sz w:val="24"/>
        </w:rPr>
        <w:lastRenderedPageBreak/>
        <w:t xml:space="preserve">УЧЕБНО-МЕТОДИЧЕСКОЕ ОБЕСПЕЧЕНИЕ ОБРАЗОВАТЕЛЬНОГО ПРОЦЕССА </w:t>
      </w:r>
    </w:p>
    <w:p w:rsidR="0069760D" w:rsidRPr="00997601" w:rsidRDefault="006A1084">
      <w:pPr>
        <w:autoSpaceDE w:val="0"/>
        <w:autoSpaceDN w:val="0"/>
        <w:spacing w:before="346" w:after="0" w:line="230" w:lineRule="auto"/>
        <w:rPr>
          <w:rFonts w:ascii="Times New Roman" w:hAnsi="Times New Roman" w:cs="Times New Roman"/>
        </w:rPr>
      </w:pPr>
      <w:r w:rsidRPr="00997601">
        <w:rPr>
          <w:rFonts w:ascii="Times New Roman" w:eastAsia="Times New Roman" w:hAnsi="Times New Roman" w:cs="Times New Roman"/>
          <w:b/>
          <w:color w:val="000000"/>
          <w:sz w:val="24"/>
        </w:rPr>
        <w:t>ОБЯЗАТЕЛЬНЫЕ УЧЕБНЫЕ МАТЕРИАЛЫ ДЛЯ УЧЕНИКА</w:t>
      </w:r>
    </w:p>
    <w:p w:rsidR="0069760D" w:rsidRPr="00997601" w:rsidRDefault="006A1084">
      <w:pPr>
        <w:autoSpaceDE w:val="0"/>
        <w:autoSpaceDN w:val="0"/>
        <w:spacing w:before="166" w:after="0" w:line="271" w:lineRule="auto"/>
        <w:ind w:right="576"/>
        <w:rPr>
          <w:rFonts w:ascii="Times New Roman" w:hAnsi="Times New Roman" w:cs="Times New Roman"/>
          <w:lang w:val="ru-RU"/>
        </w:rPr>
      </w:pPr>
      <w:r w:rsidRPr="00997601">
        <w:rPr>
          <w:rFonts w:ascii="Times New Roman" w:eastAsia="Times New Roman" w:hAnsi="Times New Roman" w:cs="Times New Roman"/>
          <w:color w:val="000000"/>
          <w:sz w:val="24"/>
          <w:lang w:val="ru-RU"/>
        </w:rPr>
        <w:t xml:space="preserve">Физическая культура. 5-7 класс/Виленский М.Я., Туревский И.М., Торочкова Т.Ю. и другие; под редакцией Виленского М.Я., Акционерное общество «Издательство «Просвещение»; </w:t>
      </w:r>
      <w:r w:rsidRPr="00997601">
        <w:rPr>
          <w:rFonts w:ascii="Times New Roman" w:hAnsi="Times New Roman" w:cs="Times New Roman"/>
          <w:lang w:val="ru-RU"/>
        </w:rPr>
        <w:br/>
      </w:r>
      <w:r w:rsidRPr="00997601">
        <w:rPr>
          <w:rFonts w:ascii="Times New Roman" w:eastAsia="Times New Roman" w:hAnsi="Times New Roman" w:cs="Times New Roman"/>
          <w:color w:val="000000"/>
          <w:sz w:val="24"/>
          <w:lang w:val="ru-RU"/>
        </w:rPr>
        <w:t>Введите свой вариант:</w:t>
      </w:r>
    </w:p>
    <w:p w:rsidR="0069760D" w:rsidRPr="00997601" w:rsidRDefault="006A1084">
      <w:pPr>
        <w:autoSpaceDE w:val="0"/>
        <w:autoSpaceDN w:val="0"/>
        <w:spacing w:before="262" w:after="0" w:line="230" w:lineRule="auto"/>
        <w:rPr>
          <w:rFonts w:ascii="Times New Roman" w:hAnsi="Times New Roman" w:cs="Times New Roman"/>
          <w:lang w:val="ru-RU"/>
        </w:rPr>
      </w:pPr>
      <w:r w:rsidRPr="00997601">
        <w:rPr>
          <w:rFonts w:ascii="Times New Roman" w:eastAsia="Times New Roman" w:hAnsi="Times New Roman" w:cs="Times New Roman"/>
          <w:b/>
          <w:color w:val="000000"/>
          <w:sz w:val="24"/>
          <w:lang w:val="ru-RU"/>
        </w:rPr>
        <w:t>МЕТОДИЧЕСКИЕ МАТЕРИАЛЫ ДЛЯ УЧИТЕЛЯ</w:t>
      </w:r>
    </w:p>
    <w:p w:rsidR="0069760D" w:rsidRPr="00997601" w:rsidRDefault="006A1084">
      <w:pPr>
        <w:autoSpaceDE w:val="0"/>
        <w:autoSpaceDN w:val="0"/>
        <w:spacing w:before="166" w:after="0" w:line="262" w:lineRule="auto"/>
        <w:ind w:right="288"/>
        <w:rPr>
          <w:rFonts w:ascii="Times New Roman" w:hAnsi="Times New Roman" w:cs="Times New Roman"/>
          <w:lang w:val="ru-RU"/>
        </w:rPr>
      </w:pPr>
      <w:r w:rsidRPr="00997601">
        <w:rPr>
          <w:rFonts w:ascii="Times New Roman" w:eastAsia="Times New Roman" w:hAnsi="Times New Roman" w:cs="Times New Roman"/>
          <w:color w:val="000000"/>
          <w:sz w:val="24"/>
          <w:lang w:val="ru-RU"/>
        </w:rPr>
        <w:t>Физическая культура : 5—7 классы : методическое пособие / О. А. Немова. — 2-е изд., испр. — М. :Вентана-Граф, 2017.</w:t>
      </w:r>
    </w:p>
    <w:p w:rsidR="0069760D" w:rsidRPr="00997601" w:rsidRDefault="006A1084">
      <w:pPr>
        <w:autoSpaceDE w:val="0"/>
        <w:autoSpaceDN w:val="0"/>
        <w:spacing w:before="264" w:after="0" w:line="230" w:lineRule="auto"/>
        <w:rPr>
          <w:rFonts w:ascii="Times New Roman" w:hAnsi="Times New Roman" w:cs="Times New Roman"/>
          <w:lang w:val="ru-RU"/>
        </w:rPr>
      </w:pPr>
      <w:r w:rsidRPr="00997601">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69760D" w:rsidRPr="00997601" w:rsidRDefault="006A1084">
      <w:pPr>
        <w:autoSpaceDE w:val="0"/>
        <w:autoSpaceDN w:val="0"/>
        <w:spacing w:before="168" w:after="0" w:line="281" w:lineRule="auto"/>
        <w:ind w:right="8064"/>
        <w:rPr>
          <w:rFonts w:ascii="Times New Roman" w:hAnsi="Times New Roman" w:cs="Times New Roman"/>
        </w:rPr>
      </w:pPr>
      <w:r w:rsidRPr="00997601">
        <w:rPr>
          <w:rFonts w:ascii="Times New Roman" w:eastAsia="Times New Roman" w:hAnsi="Times New Roman" w:cs="Times New Roman"/>
          <w:color w:val="000000"/>
          <w:sz w:val="24"/>
        </w:rPr>
        <w:t xml:space="preserve">nsportal.ru </w:t>
      </w:r>
      <w:r w:rsidRPr="00997601">
        <w:rPr>
          <w:rFonts w:ascii="Times New Roman" w:hAnsi="Times New Roman" w:cs="Times New Roman"/>
        </w:rPr>
        <w:br/>
      </w:r>
      <w:r w:rsidRPr="00997601">
        <w:rPr>
          <w:rFonts w:ascii="Times New Roman" w:eastAsia="Times New Roman" w:hAnsi="Times New Roman" w:cs="Times New Roman"/>
          <w:color w:val="000000"/>
          <w:sz w:val="24"/>
        </w:rPr>
        <w:t xml:space="preserve">https://resh.edu.ru/ </w:t>
      </w:r>
      <w:r w:rsidRPr="00997601">
        <w:rPr>
          <w:rFonts w:ascii="Times New Roman" w:hAnsi="Times New Roman" w:cs="Times New Roman"/>
        </w:rPr>
        <w:br/>
      </w:r>
      <w:r w:rsidRPr="00997601">
        <w:rPr>
          <w:rFonts w:ascii="Times New Roman" w:eastAsia="Times New Roman" w:hAnsi="Times New Roman" w:cs="Times New Roman"/>
          <w:color w:val="000000"/>
          <w:sz w:val="24"/>
        </w:rPr>
        <w:t xml:space="preserve">https://interneturok.ru/ </w:t>
      </w:r>
      <w:r w:rsidRPr="00997601">
        <w:rPr>
          <w:rFonts w:ascii="Times New Roman" w:hAnsi="Times New Roman" w:cs="Times New Roman"/>
        </w:rPr>
        <w:br/>
      </w:r>
      <w:r w:rsidRPr="00997601">
        <w:rPr>
          <w:rFonts w:ascii="Times New Roman" w:eastAsia="Times New Roman" w:hAnsi="Times New Roman" w:cs="Times New Roman"/>
          <w:color w:val="000000"/>
          <w:sz w:val="24"/>
        </w:rPr>
        <w:t xml:space="preserve">http://www.openclass.ru </w:t>
      </w:r>
      <w:r w:rsidRPr="00997601">
        <w:rPr>
          <w:rFonts w:ascii="Times New Roman" w:hAnsi="Times New Roman" w:cs="Times New Roman"/>
        </w:rPr>
        <w:br/>
      </w:r>
      <w:r w:rsidRPr="00997601">
        <w:rPr>
          <w:rFonts w:ascii="Times New Roman" w:eastAsia="Times New Roman" w:hAnsi="Times New Roman" w:cs="Times New Roman"/>
          <w:color w:val="000000"/>
          <w:sz w:val="24"/>
        </w:rPr>
        <w:t xml:space="preserve">http://metodsovet.su </w:t>
      </w:r>
      <w:r w:rsidRPr="00997601">
        <w:rPr>
          <w:rFonts w:ascii="Times New Roman" w:hAnsi="Times New Roman" w:cs="Times New Roman"/>
        </w:rPr>
        <w:br/>
      </w:r>
      <w:r w:rsidRPr="00997601">
        <w:rPr>
          <w:rFonts w:ascii="Times New Roman" w:eastAsia="Times New Roman" w:hAnsi="Times New Roman" w:cs="Times New Roman"/>
          <w:color w:val="000000"/>
          <w:sz w:val="24"/>
        </w:rPr>
        <w:t>https://www.gto.ru/norms</w:t>
      </w:r>
    </w:p>
    <w:p w:rsidR="0069760D" w:rsidRPr="00997601" w:rsidRDefault="0069760D">
      <w:pPr>
        <w:autoSpaceDE w:val="0"/>
        <w:autoSpaceDN w:val="0"/>
        <w:spacing w:after="78" w:line="220" w:lineRule="exact"/>
        <w:rPr>
          <w:rFonts w:ascii="Times New Roman" w:hAnsi="Times New Roman" w:cs="Times New Roman"/>
        </w:rPr>
      </w:pPr>
    </w:p>
    <w:p w:rsidR="0069760D" w:rsidRPr="00997601" w:rsidRDefault="006A1084">
      <w:pPr>
        <w:autoSpaceDE w:val="0"/>
        <w:autoSpaceDN w:val="0"/>
        <w:spacing w:after="0" w:line="230" w:lineRule="auto"/>
        <w:rPr>
          <w:rFonts w:ascii="Times New Roman" w:hAnsi="Times New Roman" w:cs="Times New Roman"/>
          <w:lang w:val="ru-RU"/>
        </w:rPr>
      </w:pPr>
      <w:r w:rsidRPr="00997601">
        <w:rPr>
          <w:rFonts w:ascii="Times New Roman" w:eastAsia="Times New Roman" w:hAnsi="Times New Roman" w:cs="Times New Roman"/>
          <w:b/>
          <w:color w:val="000000"/>
          <w:sz w:val="24"/>
          <w:lang w:val="ru-RU"/>
        </w:rPr>
        <w:t>МАТЕРИАЛЬНО-ТЕХНИЧЕСКОЕ ОБЕСПЕЧЕНИЕ ОБРАЗОВАТЕЛЬНОГО ПРОЦЕССА</w:t>
      </w:r>
    </w:p>
    <w:p w:rsidR="0069760D" w:rsidRPr="00997601" w:rsidRDefault="006A1084">
      <w:pPr>
        <w:autoSpaceDE w:val="0"/>
        <w:autoSpaceDN w:val="0"/>
        <w:spacing w:before="346" w:after="0" w:line="230" w:lineRule="auto"/>
        <w:rPr>
          <w:rFonts w:ascii="Times New Roman" w:hAnsi="Times New Roman" w:cs="Times New Roman"/>
          <w:lang w:val="ru-RU"/>
        </w:rPr>
      </w:pPr>
      <w:r w:rsidRPr="00997601">
        <w:rPr>
          <w:rFonts w:ascii="Times New Roman" w:eastAsia="Times New Roman" w:hAnsi="Times New Roman" w:cs="Times New Roman"/>
          <w:b/>
          <w:color w:val="000000"/>
          <w:sz w:val="24"/>
          <w:lang w:val="ru-RU"/>
        </w:rPr>
        <w:t>УЧЕБНОЕ ОБОРУДОВАНИЕ</w:t>
      </w:r>
    </w:p>
    <w:p w:rsidR="0069760D" w:rsidRPr="00997601" w:rsidRDefault="006A1084">
      <w:pPr>
        <w:autoSpaceDE w:val="0"/>
        <w:autoSpaceDN w:val="0"/>
        <w:spacing w:before="166" w:after="0" w:line="281" w:lineRule="auto"/>
        <w:ind w:right="432"/>
        <w:rPr>
          <w:rFonts w:ascii="Times New Roman" w:hAnsi="Times New Roman" w:cs="Times New Roman"/>
          <w:lang w:val="ru-RU"/>
        </w:rPr>
      </w:pPr>
      <w:r w:rsidRPr="00997601">
        <w:rPr>
          <w:rFonts w:ascii="Times New Roman" w:eastAsia="Times New Roman" w:hAnsi="Times New Roman" w:cs="Times New Roman"/>
          <w:color w:val="000000"/>
          <w:sz w:val="24"/>
          <w:lang w:val="ru-RU"/>
        </w:rPr>
        <w:t>Скамейка гимнастическая, мостик гимнастический подпружиненный, козел гимнастический, мат гимнастический прямой, перекладина гимнастическая пристенная,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rsidR="0069760D" w:rsidRPr="00997601" w:rsidRDefault="006A1084">
      <w:pPr>
        <w:autoSpaceDE w:val="0"/>
        <w:autoSpaceDN w:val="0"/>
        <w:spacing w:before="262" w:after="0" w:line="230" w:lineRule="auto"/>
        <w:rPr>
          <w:rFonts w:ascii="Times New Roman" w:hAnsi="Times New Roman" w:cs="Times New Roman"/>
          <w:lang w:val="ru-RU"/>
        </w:rPr>
      </w:pPr>
      <w:r w:rsidRPr="00997601">
        <w:rPr>
          <w:rFonts w:ascii="Times New Roman" w:eastAsia="Times New Roman" w:hAnsi="Times New Roman" w:cs="Times New Roman"/>
          <w:b/>
          <w:color w:val="000000"/>
          <w:sz w:val="24"/>
          <w:lang w:val="ru-RU"/>
        </w:rPr>
        <w:t>ОБОРУДОВАНИЕ ДЛЯ ПРОВЕДЕНИЯ ПРАКТИЧЕСКИХ РАБОТ</w:t>
      </w:r>
    </w:p>
    <w:p w:rsidR="0069760D" w:rsidRPr="00997601" w:rsidRDefault="006A1084">
      <w:pPr>
        <w:autoSpaceDE w:val="0"/>
        <w:autoSpaceDN w:val="0"/>
        <w:spacing w:before="168" w:after="0" w:line="281" w:lineRule="auto"/>
        <w:ind w:right="432"/>
        <w:rPr>
          <w:rFonts w:ascii="Times New Roman" w:hAnsi="Times New Roman" w:cs="Times New Roman"/>
          <w:lang w:val="ru-RU"/>
        </w:rPr>
      </w:pPr>
      <w:r w:rsidRPr="00997601">
        <w:rPr>
          <w:rFonts w:ascii="Times New Roman" w:eastAsia="Times New Roman" w:hAnsi="Times New Roman" w:cs="Times New Roman"/>
          <w:color w:val="000000"/>
          <w:sz w:val="24"/>
          <w:lang w:val="ru-RU"/>
        </w:rPr>
        <w:t>Скамейка гимнастическая, мостик гимнастический подпружиненный, козел гимнастический, мат гимнастический прямой, перекладина гимнастическая пристенная,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rsidR="006A1084" w:rsidRPr="00997601" w:rsidRDefault="006A1084">
      <w:pPr>
        <w:rPr>
          <w:rFonts w:ascii="Times New Roman" w:hAnsi="Times New Roman" w:cs="Times New Roman"/>
          <w:lang w:val="ru-RU"/>
        </w:rPr>
      </w:pPr>
    </w:p>
    <w:sectPr w:rsidR="006A1084" w:rsidRPr="0099760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erif">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A9B1698"/>
    <w:multiLevelType w:val="hybridMultilevel"/>
    <w:tmpl w:val="F18ABA4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47730"/>
    <w:rsid w:val="00034616"/>
    <w:rsid w:val="000367E3"/>
    <w:rsid w:val="000372CF"/>
    <w:rsid w:val="0006063C"/>
    <w:rsid w:val="00083169"/>
    <w:rsid w:val="000A5757"/>
    <w:rsid w:val="00113B19"/>
    <w:rsid w:val="00141F39"/>
    <w:rsid w:val="0015074B"/>
    <w:rsid w:val="001F2865"/>
    <w:rsid w:val="00237CC0"/>
    <w:rsid w:val="0029639D"/>
    <w:rsid w:val="00326F90"/>
    <w:rsid w:val="004E69A7"/>
    <w:rsid w:val="005069CE"/>
    <w:rsid w:val="00600A45"/>
    <w:rsid w:val="006017AF"/>
    <w:rsid w:val="00604F2B"/>
    <w:rsid w:val="00632610"/>
    <w:rsid w:val="0069760D"/>
    <w:rsid w:val="006A1084"/>
    <w:rsid w:val="006A5471"/>
    <w:rsid w:val="007E33FA"/>
    <w:rsid w:val="008147B3"/>
    <w:rsid w:val="00821535"/>
    <w:rsid w:val="00840F0C"/>
    <w:rsid w:val="008437CA"/>
    <w:rsid w:val="00936E8D"/>
    <w:rsid w:val="00946CB9"/>
    <w:rsid w:val="009917A8"/>
    <w:rsid w:val="00997601"/>
    <w:rsid w:val="00A363E1"/>
    <w:rsid w:val="00A4733A"/>
    <w:rsid w:val="00AA1D8D"/>
    <w:rsid w:val="00AB7D5B"/>
    <w:rsid w:val="00B23CB5"/>
    <w:rsid w:val="00B47730"/>
    <w:rsid w:val="00BC592C"/>
    <w:rsid w:val="00C0077E"/>
    <w:rsid w:val="00C04EA4"/>
    <w:rsid w:val="00CB0664"/>
    <w:rsid w:val="00D90222"/>
    <w:rsid w:val="00D974F1"/>
    <w:rsid w:val="00F028EC"/>
    <w:rsid w:val="00F42071"/>
    <w:rsid w:val="00F52F9D"/>
    <w:rsid w:val="00F55D6A"/>
    <w:rsid w:val="00F6361C"/>
    <w:rsid w:val="00F82B63"/>
    <w:rsid w:val="00FA4FDA"/>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7E33FA"/>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7E3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162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B629-F72D-41F9-9DE7-2FC27EA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10844</Words>
  <Characters>61811</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72510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Админ</cp:lastModifiedBy>
  <cp:revision>29</cp:revision>
  <dcterms:created xsi:type="dcterms:W3CDTF">2013-12-23T23:15:00Z</dcterms:created>
  <dcterms:modified xsi:type="dcterms:W3CDTF">2022-11-03T04:44:00Z</dcterms:modified>
  <cp:category/>
</cp:coreProperties>
</file>